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3d64" w14:textId="6b23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09 декабря 2011 года N 309/46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20 августа 2012 года N 10/64. Зарегистрировано Департаментом юстиции Карагандинской области 5 сентября 2012 года N 1921.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8-4-264, опубликовано в газете "Взгляд на события" N 007 (913) от 18 января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марта 2012 года N 3/20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8-4-271, опубликовано в газете "Приозерский вестник" N 12 (245) от 30 марта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10 апреля 2012 года N 5/39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8-4-274, опубликовано в газете "Приозерский вестник" N 16 (249) от 27 апреля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08 мая 2012 года N 6/43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8-4-279, опубликовано в газете "Приозерский вестник" N 19 (252) от 18 мая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июня 2012 года N 8/53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8-4-280, опубликовано в газете "Приозерский вестник" N 24 (257) от 22 июня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02 августа 2012 года N 9/56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8-4-285, опубликовано в газете "Приозерский вестник" N 30 (263) от 10 августа 2012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"2910571" заменить цифрами "2909558";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"2773216" заменить цифрами "2772203";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"2918504" заменить цифрами "2917491";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Жумаханова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2012 года N 10/64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2011 года N 309/46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4"/>
        <w:gridCol w:w="964"/>
        <w:gridCol w:w="7226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2917491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1680165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1417901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 - коммуникационной инфраструктуры в рамках второго направления Программы занятости 2020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