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6b7c" w14:textId="cb66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Приозерского городского маслихата Карагандинской области от 13 декабря 2012 года N 14/96. Зарегистрировано Департаментом юстиции Карагандинской области 26 декабря 2012 года N 2066.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2013 - 2015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- 4215962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- 163317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- 4035057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- 4167298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- 74852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- 75616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26188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- 26188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- 26188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Приозерского городского маслихата Карагандинской области от 14.02.2013 </w:t>
      </w:r>
      <w:r>
        <w:rPr>
          <w:rFonts w:ascii="Times New Roman"/>
          <w:b w:val="false"/>
          <w:i w:val="false"/>
          <w:color w:val="ff0000"/>
          <w:sz w:val="28"/>
        </w:rPr>
        <w:t>N 16/117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29.03.2013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18/135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03.05.2013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19/138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04.07.2013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22/157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01.10.2013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26/173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29.11.2013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27/179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28/183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2013 год объем субвенции, передаваемых из областного бюджета в бюджет города, в сумме 757260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Приозерского городского маслихата Карагандинской области от 29.11.2013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27/179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программ, не подлежащих секвестру в процессе исполнения бюджета города на 2013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 развития на 2013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Попченко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13.12.2013 N 28/183 (вводится в действие с 01.01.2013).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357"/>
        <w:gridCol w:w="874"/>
        <w:gridCol w:w="5898"/>
        <w:gridCol w:w="3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9"/>
        <w:gridCol w:w="1439"/>
        <w:gridCol w:w="5108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662"/>
        <w:gridCol w:w="1396"/>
        <w:gridCol w:w="1396"/>
        <w:gridCol w:w="4955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1014395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2013 год, направляемых на реализацию инвестиционных проектов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3552"/>
        <w:gridCol w:w="28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строительства дома по улице Достык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инженерных сетей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