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68ec" w14:textId="cfa6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2011 года N 330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25 января 2012 года N 10. Зарегистрировано Департаментом юстиции Кызылординской области 01 февраля 2012 года за N 4295. Утратило силу в связи с истечением срока применения -  (письмо маслихата Кызылординской области от 22 января 2013 года N 1-03-11/29М)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22.01.2013 N 1-03-11/29М).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IIIL сессии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за номером 4282, опубликовано в областной газете "Сыр бойы" от 27 декабря 2011 года N 239-240, областной газете "Кызылординские вести" от 27 декабря 2011 года N 209-210)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1),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109 153 500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356 202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101 745 728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109 500 329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-2 602 636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2 602 636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Кызылординской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на капитальный ремонт и восстановление понтонного моста через реку Сырдария на участке "Ботабай" Шиелийского района – 58 029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неиспользованием (недоиспользованием) целевых трансфертов из республиканского и областного бюджетов, выделенных в 2011 году в сумме 607 643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развитие системы водоснабжения – 165 408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 3 пункта 6 в редакции решения маслихата Кызылординской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на 2012 год местного исполнительного органа области в сумме 697 005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маслихата Кызылординской области от 08.05.2012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Бисенов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Б. Еламанов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"25" января 2012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 решению IIIL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2011 года N 330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11"/>
        <w:gridCol w:w="691"/>
        <w:gridCol w:w="8619"/>
        <w:gridCol w:w="247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109 153 500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7 047 770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3 019 537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3 019 537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3 194 089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834 144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834 144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203 112</w:t>
            </w:r>
          </w:p>
        </w:tc>
      </w:tr>
      <w:tr>
        <w:trPr>
          <w:trHeight w:val="17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203 112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101 745 728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641 622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641 622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101 104 106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101 104 106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109 500 329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193 896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77 257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1 071 613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1 071 613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907 211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3 584 904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3 584 904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3 309 630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39 708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47 191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22 053 299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9 584 583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674 388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17 042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454 671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174 066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1 297 793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1 082 150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43 833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107 655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581 187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99 423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199 817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1 036 608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300 188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10 813 293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10 813 293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19 786 521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19 185 515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4 518 040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7 558 416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693 770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78 029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865 383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1 006 679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1 194 436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98 348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176 802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737 121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2 688 368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2 303 953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134 281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385 574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301 794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272 017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41 221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335 411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290 560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10 197 357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3 956 597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444 197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6 205 573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2 210 765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436 110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1 908 904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995 233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3 854 158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1 026 087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214 110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1 092 509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194 723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29 204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1 199 993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1 099 993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1 172 559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1 172 559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1 121 443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6 398 662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5 278 877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611 964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591 376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565 972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1 324 440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394 925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Cубсидирование повышения продуктивности и качества товарного рыбоводства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751 141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1 060 777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546 540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69 977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106 123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4 536 231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4 536 231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496 589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385 792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2 939 933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</w:p>
        </w:tc>
      </w:tr>
      <w:tr>
        <w:trPr>
          <w:trHeight w:val="11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1 687 458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482 496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697 005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14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453 575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30 921 448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30 921 448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29 895 862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19 123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1 943 307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1 556 739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623 739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развитиию предпринимательства на селе в рамках Программы занятости 2020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-2 602 636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2 568 739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4 230 126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