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71dc" w14:textId="fc67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6 декабря 2011 года N 330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Кызылординской области от 05 апреля 2012 года N 28. Зарегистрировано Департаментом юстиции Кызылординской области 18 апреля 2012 года за N 4300. Утратило силу в связи с истечением срока применения -  (письмо маслихата Кызылординской области от 22 января 2013 года N 1-03-11/29М)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Кызылординской области от 22.01.2013 N 1-03-11/29М).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кодексом Республики Казахстан от 4 декабря 2008 года "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IIIL сессии Кызылординского областного маслихата от 6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2012-2014 годы" (зарегистрировано в Реестре государственной регистрации нормативных правовых актов за номером 4282, опубликовано в областной газете "Сыр бойы" от 27 декабря 2011 года N 239-240, областной газете "Кызылординские вести" от 27 декабря 2011 года N 209-210)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117 864 870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9 578 041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445 985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107 837 044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121 583 296 тысяч тенге;|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2 080 597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2 695 176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614 579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460 500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460 500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-6 259 523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6 259 523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5), 6), 7)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на выплату социальной помощи по оплате коммунальных услуг гражданам, проработавшим в годы Великой Отечественной войны в тылу не менее 6 месяцев – 396 484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капитальный и средний ремонт автомобильных дорог районного значения (улиц города) – 3 061 068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благоустройство – 1 267 107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13), 14), 15), 16), 17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на капитальный ремонт здания школы искуств в городе Аральск Аральского района – 35 447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содержание вновь создаваемой общеобразовательной школы в городе Кызылорда в связи с разделением школы-интерната для детей-сирот и детей, оставшихся без попечения родителей N 1 имени Макаренко – 17 082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 капитальный ремонт тепловых магистральных сетей города Кызылорды – 207 539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 выкуп земельных участков для строительства объездной дороги города Кызылорда – 77 000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на капитальный ремонт зданий домов культуры в поселке Жалагаш и населенном пункте Бухарбай батыр Жалагашского района в связи с празднованием 200-летия Бухарбай батыра – 101 922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 неиспользованием (недоиспользованием) целевых трансфертов из республиканского и областного бюджетов, выделенных в 2011 году в сумме 721 256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 развитие государственного жилищно-коммунального фонда – 515 297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развитие, обустройство и (или) приобретение инженерно-коммуникационной инфраструктуры – 286 713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развитие системы водоснабжения и водоотведения – 199 868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развитие коммунального хозяйства – 350 611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6), 7),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на разработку проектно-сметной документации с заключением государственной экспертизы и строительство надземных пешеходных мостов в городе Кызылорда – 53 112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развитие объектов спорта – 100 000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развитие транспортной инфраструктуры – 99 490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6-3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"6-3. Предусмотреть в областном бюджете на 2012 год кредиты бюджету города Кызылорда на софинансирование строительства ипотечных домов в сумме 51 200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6-4. Предусмотреть в областном бюджете на 2012 год средства на увеличение уставного капитала акционерного общества "КРЭК" для выкупа акций на приобретение комплектов приборов учета электроэнергии в сумме 148 000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Предусмотреть в составе расходов управления строительства области средства в сумме 16 000 тысяч тенге на завершение строительства средней школы на 140 мест в населенном пункте Кейден Жанакорганского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сессии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 А. Альназарова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 Б. Еламанов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"5" апреля 2012 года N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IIIL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"6" декабря 2011 года N 330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Областной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749"/>
        <w:gridCol w:w="729"/>
        <w:gridCol w:w="8618"/>
        <w:gridCol w:w="231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117 864 870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9 578 041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3 058 763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3 058 763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3 194 089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3 194 089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3 325 189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3 325 189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445 985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32 182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</w:t>
            </w:r>
          </w:p>
        </w:tc>
      </w:tr>
      <w:tr>
        <w:trPr>
          <w:trHeight w:val="7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7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10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212 312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212 312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190 391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190 391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107 837 044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755 235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755 235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107 081 809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107 081 809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121 583 296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1 393 399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64 632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675 251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415 422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171 477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173 380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201 738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104 024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77 254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278 398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119 265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155 155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1 198 120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1 198 120</w:t>
            </w:r>
          </w:p>
        </w:tc>
      </w:tr>
      <w:tr>
        <w:trPr>
          <w:trHeight w:val="9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43 644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10 776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130 384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977 238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25 585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3 584 622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3 584 622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3 309 348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74 144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39 708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47 191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</w:p>
        </w:tc>
      </w:tr>
      <w:tr>
        <w:trPr>
          <w:trHeight w:val="10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22 630 194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9 770 849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103 404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678 527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17 042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125 828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455 432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161 927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98 928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173 996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3 265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46 789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1 319 723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1 082 150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1 119 840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43 833</w:t>
            </w:r>
          </w:p>
        </w:tc>
      </w:tr>
      <w:tr>
        <w:trPr>
          <w:trHeight w:val="11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144 996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0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107 655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581 187</w:t>
            </w:r>
          </w:p>
        </w:tc>
      </w:tr>
      <w:tr>
        <w:trPr>
          <w:trHeight w:val="10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99 423</w:t>
            </w:r>
          </w:p>
        </w:tc>
      </w:tr>
      <w:tr>
        <w:trPr>
          <w:trHeight w:val="10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2 870 119</w:t>
            </w:r>
          </w:p>
        </w:tc>
      </w:tr>
      <w:tr>
        <w:trPr>
          <w:trHeight w:val="10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252 346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1 217 543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1 036 608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180 935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374 733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300 188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11 203 922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11 203 922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21 872 173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19 197 437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98 131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228 910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106 877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14 057</w:t>
            </w:r>
          </w:p>
        </w:tc>
      </w:tr>
      <w:tr>
        <w:trPr>
          <w:trHeight w:val="9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4 518 040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7 558 416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1 358 502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24 904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644 136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24 369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137 066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50 916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41 105</w:t>
            </w:r>
          </w:p>
        </w:tc>
      </w:tr>
      <w:tr>
        <w:trPr>
          <w:trHeight w:val="11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78 921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865 383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1 074 310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22 608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1 208 073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49 174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176 802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788 612</w:t>
            </w:r>
          </w:p>
        </w:tc>
      </w:tr>
      <w:tr>
        <w:trPr>
          <w:trHeight w:val="11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2 674 736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2 674 736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3 183 227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2 618 176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136 113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177 630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415 257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301 794</w:t>
            </w:r>
          </w:p>
        </w:tc>
      </w:tr>
      <w:tr>
        <w:trPr>
          <w:trHeight w:val="11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272 017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41 221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32 016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613 584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420 972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320 232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275 381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222 899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222 899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13 104 461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378 686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378 686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5 411 452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11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1 373 042</w:t>
            </w:r>
          </w:p>
        </w:tc>
      </w:tr>
      <w:tr>
        <w:trPr>
          <w:trHeight w:val="11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515 297</w:t>
            </w:r>
          </w:p>
        </w:tc>
      </w:tr>
      <w:tr>
        <w:trPr>
          <w:trHeight w:val="11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11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250 149</w:t>
            </w:r>
          </w:p>
        </w:tc>
      </w:tr>
      <w:tr>
        <w:trPr>
          <w:trHeight w:val="11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36 564</w:t>
            </w:r>
          </w:p>
        </w:tc>
      </w:tr>
      <w:tr>
        <w:trPr>
          <w:trHeight w:val="12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786 400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7 249 646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85 748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2 210 765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54 553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691 110</w:t>
            </w:r>
          </w:p>
        </w:tc>
      </w:tr>
      <w:tr>
        <w:trPr>
          <w:trHeight w:val="7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1 983 013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145 315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48 021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1 551 646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477 612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4 223 323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1 176 479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54 835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118 968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258 778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274 803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138 896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328 826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1 109 505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194 723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44 342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861 436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161 587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129 064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41 997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30 892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403 983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91 646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227 669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1 329 772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1 129 772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1 277 559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1 277 559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1 226 443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51 116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6 718 604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5 550 525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88 348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226 505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9 187</w:t>
            </w:r>
          </w:p>
        </w:tc>
      </w:tr>
      <w:tr>
        <w:trPr>
          <w:trHeight w:val="11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611 964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591 376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722 685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139 964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294 700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93 783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1 324 440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304 058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</w:t>
            </w:r>
          </w:p>
        </w:tc>
      </w:tr>
      <w:tr>
        <w:trPr>
          <w:trHeight w:val="12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42 811</w:t>
            </w:r>
          </w:p>
        </w:tc>
      </w:tr>
      <w:tr>
        <w:trPr>
          <w:trHeight w:val="12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104 445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Cубсидирование повышения продуктивности и качества товарного рыбоводства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21 622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751 141</w:t>
            </w:r>
          </w:p>
        </w:tc>
      </w:tr>
      <w:tr>
        <w:trPr>
          <w:trHeight w:val="11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90 867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109 149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1 109 071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18 332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546 540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410 866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59 008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186 533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75 815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72 701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110 718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35 238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4 860 890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4 860 890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677 406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496 589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464 605</w:t>
            </w:r>
          </w:p>
        </w:tc>
      </w:tr>
      <w:tr>
        <w:trPr>
          <w:trHeight w:val="11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3 061 068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</w:t>
            </w:r>
          </w:p>
        </w:tc>
      </w:tr>
      <w:tr>
        <w:trPr>
          <w:trHeight w:val="11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4 698 568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508 094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61 309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143 542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697 005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697 005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54 382</w:t>
            </w:r>
          </w:p>
        </w:tc>
      </w:tr>
      <w:tr>
        <w:trPr>
          <w:trHeight w:val="14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3 439 087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2 480 387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958 700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32 649 355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32 649 355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29 895 862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1 753 707</w:t>
            </w:r>
          </w:p>
        </w:tc>
      </w:tr>
      <w:tr>
        <w:trPr>
          <w:trHeight w:val="8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999 786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2 080 597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2 695 176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563 200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563 200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563 200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1 631 976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1 631 976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698 976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развитиию предпринимательства на селе в рамках Программы занятости 2020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933 000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614 579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614 579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614 579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614 579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460 500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460 500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-6 259 523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6 259 523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2 643 976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2 643 976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2 643 976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2 643 976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614 579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614 579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614 579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614 579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4 230 126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4 230 126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4 230 126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"5" апреля 2012 года N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IIIL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"6" декабря 2011 года N 330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развития областного бюджета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94"/>
        <w:gridCol w:w="777"/>
        <w:gridCol w:w="1084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строительство и (или) приобретение инженерно-коммуникационной инфрастуктуры в рамках Программы занятости 2020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