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88e9" w14:textId="5658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6 декабря 2011 года N 330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08 мая 2012 года N 31. Зарегистрировано Департаментом юстиции Кызылординской области 29 мая 2012 года за N 4302. Утратило силу в связи с истечением срока применения -  (письмо маслихата Кызылординской области от 22 января 2013 года N 1-03-11/29М)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Кызылординской области от 22.01.2013 N 1-03-11/29М).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13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N 461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распределении средств на реализацию межсекторального и межведомственного взаимодействия по вопросам охраны здоровья граждан на 2012 год"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IIIL сессии Кызылординского областного маслихата от 6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за номером 4282, опубликовано в областной газете "Сыр бойы" от 27 декабря 2011 года N 239-240, областной газете "Кызылординские вести" от 27 декабря 2011 года N 209-210)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117 865 691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9 578 041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445 985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107 837 865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121 624 117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2 040 597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2 695 176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654 579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одиннадцатый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инженерной инфраструктуры в рамках Программы "Развитие регионов" - 379 471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"6-5. Учесть, что в областном бюджете на 2012 год предусмотрено погашение бюджетных кредитов, выданных из областного бюджета местным исполнительным органам города Кызылорда в сумме 40 000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на 2012 год местного исполнительного органа области в сумме 739 366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внеочередной IIL сессии Кызылординского областного маслихата от 23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очередной IIIL сессии Кызылординского областного маслихата от 6 декабря 2011 года N 330 "Об областном бюджете на 2012-2014 годы" (зарегистрировано в Реестре государственной регистрации нормативных правовых актов за номером 4283, опубликовано в областной газете "Сыр бойы" от 10 января 2012 года N 4-5, областной газете "Кызылординские вести" от 10 января 2012 года N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Внести в решение очередной IIIL сессии Кызылординского областного маслихата от 6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за номером 4282, опубликовано в областной газете "Сыр бойы" от 27 декабря 2011 года N 239-240, областной газете "Кызылординские вести" от 27 декабря 2011 года N 209-210)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108 488 344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7 047 770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298 689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3 800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101 138 085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108 175 844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1 943 307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2 568 739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625 432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-1 943 307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1 943 307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внеочередной 2 сессии Кызылординского областного маслихата от 25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очередной IIIL сессии Кызылординского областного маслихата от 6 декабря 2011 года N 330 "Об областном бюджете на 2012-2014 годы" (зарегистрировано в Реестре государственной регистрации нормативных правовых актов за номером 4295, опубликовано в областной газете "Сыр бойы" от 7 февраля 2012 года N 22, областной газете "Кызылординские вести" от 7 февраля 2012 года N 20) 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Внести в решение очередной IIIL сессии Кызылординского областного маслихата от 6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за номером 4282, опубликовано в областной газете "Сыр бойы" от 27 декабря 2011 года N 239-240, областной газете "Кызылординские вести" от 27 декабря 2011 года N 209-210)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109 153 500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356 202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101 745 728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109 500 329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-2 602 636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2 602 636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развитие системы водоснабжения – 165 408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на 2012 год местного исполнительного органа области в сумме 697 005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А. Альназарова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"08" мая 2012 года 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IIIL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2011 года N 330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95"/>
        <w:gridCol w:w="838"/>
        <w:gridCol w:w="8110"/>
        <w:gridCol w:w="2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Сумма,тысяч тенге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117 865 691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9 578 041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3 325 189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3 325 189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445 985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107 837 865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755 235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755 235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107 082 630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107 082 630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121 624 117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1 378 425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416 486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171 477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278 119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1 198 120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1 198 120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130 384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977 238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3 584 622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3 584 622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3 309 348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22 630 194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9 770 849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678 527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161 927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98 928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173 996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1 319 723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1 082 150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2 870 119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1 217 543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1 036 608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374 733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300 188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11 203 922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11 203 922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21 808 721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19 133 985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106 877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4 518 040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7 494 143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1 358 502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644 136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78 921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865 383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1 074 310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1 208 073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176 802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788 612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3 160 966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2 595 915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177 630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272 017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613 584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13 106 170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5 411 452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1 373 042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515 297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786 400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7 251 355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2 210 765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691 110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1 983 013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1 551 646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477 612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4 218 332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1 171 488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118 461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255 286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274 118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1 109 505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227 669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1 329 772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1 129 772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1 277 559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1 277 559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1 226 443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6 718 604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4 938 561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1 324 440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304 058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104 445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Cубсидирование повышения продуктивности и качества товарного рыбоводства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751 141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1 109 071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546 540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611 964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611 964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188 242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77 524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4 860 890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4 860 890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677 406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464 605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3 061 068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4 741 649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508 814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739 366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739 366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2 859 858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2 480 387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579 229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Программы "Развитие регионов"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579 229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32 749 355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32 749 355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29 895 862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1 753 707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999 786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2 040 597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2 695 176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1 631 976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1 631 976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-6 259 523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6 259 523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"08" мая 2012 года 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IIIL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2011 года N 330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развития областного бюджета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02"/>
        <w:gridCol w:w="723"/>
        <w:gridCol w:w="108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строительство и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