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53ef" w14:textId="f175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на повышение урожайности и качества продукции растениеводства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08 июня 2012 года N 471. Зарегистрировано Департаментом юстиции Кызылординской области 26 июня 2012 года за N 4303. Утратило силу в связи с истечением срока применения - (письмо Управление сельского хозяйства Кызылординской области от 18 февраля 2013 года N 02-1/2-12/267)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Управление сельского хозяйства Кызылординской области от 18.02.2013 N 02-1/2-12/267).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постановлением Правительства Республики Казахстан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из местных бюджетов на повышение урожайности и качества продукции растениеводства"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культур и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виды субсидируемых удобрений и нормы субсидий на 1 тонну удобрений, реализованных производителями,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субсидируемых удобрений и нормы субсидий на 1 тонну удобрений, приобретенных у поставщика удобрений и (или) у иностранных производителей удобрений,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Кызылординской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Кызылординской области от 29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 </w:t>
      </w:r>
      <w:r>
        <w:rPr>
          <w:rFonts w:ascii="Times New Roman"/>
          <w:b w:val="false"/>
          <w:i w:val="false"/>
          <w:color w:val="000000"/>
          <w:sz w:val="28"/>
        </w:rPr>
        <w:t>N 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субсидирования сельхозтоваропроизводителей из средств областного бюджета на повышение урожайности и качества продукции растениеводства" (зарегистрировано в Реестре государственной регистрации нормативных правовых актов за N 4268, опубликовано 30 апреля 2011 года в газетах "Сыр бойы" N 81-82 и "Кызылординские вести" N 70-71);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Кызылординской области от 15 августа 2011 года 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дополнений в постановление акимата Кызылординской области от 29 апреля 2011 года N 22 "О некоторых вопросах субсидирования сельхозтоваропроизводителей из средств областного бюджета на повышение урожайности и качества продукции растениеводства" (зарегистрировано в Реестре государственной регистрации нормативных правовых актов за N 4275, опубликовано 17 сентября 2011 года в газетах "Сыр бойы" N 172-173 и "Кызылординские вести" N 150-151).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Кызылординской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                             Б. Жаханов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"___" _________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"08" июня 2012 года N 471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приоритетных культур и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6754"/>
        <w:gridCol w:w="2646"/>
        <w:gridCol w:w="2649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приоритетных культур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субсидии на один гектар, тенге
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Масличные культуры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(за исключением овощных культур, возделываемых в условиях защищенного грунта)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культуры, возделываемые на открытом грунте с применением систем капельного орошения промышленного образца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культуры, возделываемые в условиях защищенного грунта (не более двух культурооборотов)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</w:p>
        </w:tc>
      </w:tr>
      <w:tr>
        <w:trPr>
          <w:trHeight w:val="5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 года жизни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бобовые травы второго и третьего года жизни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"08" июня 2012 года N 471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Виды субсидируемых удобрений и нормы субсидий на 1 тонну удобрений, реализованных производителями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6004"/>
        <w:gridCol w:w="2135"/>
        <w:gridCol w:w="4134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субсидируемых удобрений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 удешевления стоимости одной единицы измерения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обогащенный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-21,5%)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"В"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N -азот;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P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– фосфор.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"08" июня 2012 года N 471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Виды субсидируемых удобрений и нормы субсидий на 1 тонну удобрений, приобретенных у поставщика удобрений и (или) у иностранных производителей удобрений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893"/>
        <w:gridCol w:w="2033"/>
        <w:gridCol w:w="47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субсидируемых удобрений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 удешевления стоимости одной единицы измерения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 аммония (N-21%)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азот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