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1614" w14:textId="1121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6 декабря 2011 года N 330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13 августа 2012 года N 47. Зарегистрировано Департаментом юстиции Кызылординской области 22 августа 2012 года за N 4307. Утратило силу в связи с истечением срока применения -  (письмо маслихата Кызылординской области от 22 января 2013 года N 1-03-11/29М)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22.01.2013 N 1-03-11/29М).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Казахстан", постановлением Правительства Республики Казахстан от 30 июля 2012 года </w:t>
      </w:r>
      <w:r>
        <w:rPr>
          <w:rFonts w:ascii="Times New Roman"/>
          <w:b w:val="false"/>
          <w:i w:val="false"/>
          <w:color w:val="000000"/>
          <w:sz w:val="28"/>
        </w:rPr>
        <w:t>N 993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1 декабря 2011 года N 1428 "О реализации Закона Республики Казахстан "О республиканском бюджете на 2012-2014 годы"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117 130 742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9 578 041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440 002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107 108 899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120 889 168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2 040 597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2 695 176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654 579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-6 259 523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6 259 523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С. Имандосов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августа 2012 года N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70"/>
        <w:gridCol w:w="692"/>
        <w:gridCol w:w="7839"/>
        <w:gridCol w:w="2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тысяч тенге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117 130 742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9 578 041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107 108 899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106 353 338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120 889 168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1 198 120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1 198 120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3 636 941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3 636 941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3 349 150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22 678 809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9 854 867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660 133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1 210 159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1 037 480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11 175 903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11 175 903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21 838 436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19 150 261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4 523 238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7 325 831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644 732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865 383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1 073 013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2 688 175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2 688 175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3 156 312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2 596 348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12 778 183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5 483 886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858 834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6 850 934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1 653 320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4 390 944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1 180 471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1 178 257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869 314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1 366 857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1 366 857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1 261 811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6 572 894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4 770 418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1 422 690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Cубсидирование повышения продуктивности и качества товарного рыбоводства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1 112 538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4 827 614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4 827 614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650 153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4 153 752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520 903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841 534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841 534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2 130 566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1 751 095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Программы "Развитие регионов"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32 749 680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32 749 680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29 895 862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1 754 032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2 040 597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2 695 176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-6 259 523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6 259 523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2 643 976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