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43d8" w14:textId="d754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6 декабря 2011 года N 330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14 декабря 2012 года N 77. Зарегистрировано Департаментом юстиции Кызылординской области 19 декабря 2012 года за N 4368. Утратило силу в связи с истечением срока применения -  (письмо маслихата Кызылординской области от 22 января 2013 года N 1-03-11/29М)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22.01.2013 N 1-03-11/29М).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Казахстан", постановлением Правительства Республики Казахстан от 29 ноября 2012 года N 1512 "О внесении изменения в постановление Правительства Республики Казахстан от 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2012-2014 годы"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116 714 328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8 749 832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944 807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107 008 289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120 530 360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13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"14" декабря 2012 года 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9"/>
        <w:gridCol w:w="698"/>
        <w:gridCol w:w="8128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116 714 328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3 120 643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3 120 643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944 807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107 008 289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106 252 728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120 530 360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1 304 453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1 380 586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1 380 586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3 809 533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3 809 533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22 426 456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10 539 713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1 373 449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1 850 468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10 221 410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10 221 410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21 447 860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18 838 835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7 290 710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811 586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869 597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1 371 719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752 045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2 609 025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2 609 025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3 045 381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2 592 585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12 589 137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5 499 036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873 834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6 677 238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1 572 124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4 338 968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1 186 338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869 314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вопросам молодежной политики на местном уровне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1 319 097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1 354 858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1 354 858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1 251 211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6 693 556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4 633 302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1 379 284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559 063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1 097 148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904 432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904 432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4 819 792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4 819 792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650 153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3 030 369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4 165 082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515 804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2 130 566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1 751 095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Программы "Развитие регионов"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32 965 226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32 965 226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29 895 862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1 969 578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1 976 826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2 695 176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-6 253 358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