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2426" w14:textId="9412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Кызылординской области от 06 декабря 2012 года N 61. Зарегистрировано Департаментом юстиции Кызылординской области 20 декабря 2012 года за N 4372. Утратило силу в связи с истечением срока применения - (письмо маслихата Кызылординской области от 14 января 2014 года N 1-03-18/26М)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Кызылординской области от 14.01.2014 N 1-03-18/26М).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N 95-IV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30 ноября 2012 года </w:t>
      </w:r>
      <w:r>
        <w:rPr>
          <w:rFonts w:ascii="Times New Roman"/>
          <w:b w:val="false"/>
          <w:i w:val="false"/>
          <w:color w:val="000000"/>
          <w:sz w:val="28"/>
        </w:rPr>
        <w:t>N 1520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2013 – 2015 годы"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136 367 349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23 091 499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1 348 633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111 912 917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140 879 847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4 788 569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5 536 082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747 513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1 245 920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1 245 920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-10 546 987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10 546 987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Кызылординской области от 24.12.2013 </w:t>
      </w:r>
      <w:r>
        <w:rPr>
          <w:rFonts w:ascii="Times New Roman"/>
          <w:b w:val="false"/>
          <w:i w:val="false"/>
          <w:color w:val="000000"/>
          <w:sz w:val="28"/>
        </w:rPr>
        <w:t>N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нормативы распределения доходов в областной бюджет, в бюджеты районов и города Кызылорды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бюджетов районов – 0%, бюджет города Кызылорды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в бюджеты районов – 10%, бюджет города Кызылорды – 57,3%.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2013 год объемы субвенций, передаваемых из областного бюджета бюджетам районов и города Кызылорды в сумме 29 573 715 тысяч тенге, в том числе: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3"/>
        <w:gridCol w:w="3333"/>
      </w:tblGrid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4 485 349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5 017 661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3 324 746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2 469 973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1 692 825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4 125 709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4 844 352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3 613 100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2013 год за счет средств областного бюджета предусмотрены целевые текущие трансферты бюджетам районов и города Кызылорды в следующих размерах,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содержание объектов образования – 798 575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целях создания условий для работы в инновационном режиме на содержание дополнительных штатных единиц в сфере образования – 16 898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Кызылординской области от 10.07.2013 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выплату единовременной материальной помощи на оздоровление участникам и инвалидам Великой Отечественной войны, вдовам воинов погибшим в годы Великой Отечественной войны, не вступившим в повторный брак, бывшим несовершеннолетним узникам концлагерей в период Второй Мировой войны, лицам, награжденным орденами и медалями бывшего СССР, за самоотверженный труд и безупречное выполнение воинских обязанностей в тылу в годы Великой Отечественной войны – 19 556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выплату социальной помощи по оплате коммунальных услуг гражданам, проработавшим в годы Великой Отечественной войны в тылу не менее 6 месяцев – 359 071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капитальный и средний ремонт автомобильных дорог районного значения (улиц города) – 2 650 212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льготный проезд на городском общественном автотранспорте (кроме такси) студентам и учащимся высших, среднеспециальных учебных заведений и профессиональных лицеев, обучающимся на дневном отделении из малообеспеченных семей - 84 414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содержание и укрепление материально-технической базы объектов культуры – 53 141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благоустройство населенных пунктов – 2 145 656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разработку проектно-сметной документации с проведением государственной экспертизы и (или) капитальный ремонт объектов социальной сферы – 494 493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укрепление материально-технической базы организаций спорта Аральского района – 2 830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подготовку, размещение и оформление областного центра рекламно-разъяснительными материалами – 22 200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капитальный ремонт железобетонного моста через канал на 5-ом км автомобильной дороги "поселок Айтеке би – город Казалинск" Казалинского района – 125 203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оказание социальной помощи для обучения студентов из числа семей социально-уязвимых слоев населения по востребованным в регионе специальностям – 49 613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 проведение семинар - тренингов для психологов организаций образования – 6 939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выкуп для государственных надобностей жилых домов, находящихся на территории земельного участка, отведенного под строительство средней школы N 204 кента Айтеке би Казалинского района – 50 649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на реализацию государственного образовательного заказа в дошкольных организациях образования – 96 052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бюджетам районов и города Кызылорды определяется постановлением акимата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маслихата Кызылординской области от 18.02.2013 </w:t>
      </w:r>
      <w:r>
        <w:rPr>
          <w:rFonts w:ascii="Times New Roman"/>
          <w:b w:val="false"/>
          <w:i w:val="false"/>
          <w:color w:val="000000"/>
          <w:sz w:val="28"/>
        </w:rPr>
        <w:t>N 81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25.04.2013 </w:t>
      </w:r>
      <w:r>
        <w:rPr>
          <w:rFonts w:ascii="Times New Roman"/>
          <w:b w:val="false"/>
          <w:i w:val="false"/>
          <w:color w:val="000000"/>
          <w:sz w:val="28"/>
        </w:rPr>
        <w:t>N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10.07.2013 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21.08.2013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22.10.2013 </w:t>
      </w:r>
      <w:r>
        <w:rPr>
          <w:rFonts w:ascii="Times New Roman"/>
          <w:b w:val="false"/>
          <w:i w:val="false"/>
          <w:color w:val="000000"/>
          <w:sz w:val="28"/>
        </w:rPr>
        <w:t>N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30.11.2013 </w:t>
      </w:r>
      <w:r>
        <w:rPr>
          <w:rFonts w:ascii="Times New Roman"/>
          <w:b w:val="false"/>
          <w:i w:val="false"/>
          <w:color w:val="000000"/>
          <w:sz w:val="28"/>
        </w:rPr>
        <w:t>N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2013 год за счет средств республиканского бюджета предусмотрены целевые текущие трансферты бюджетам районов и города Кызылорды в следующих размерах,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противоэпизоотических мероприятий – 627 298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предоставление специальных социальных услуг,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специальных социальных услуг – 68 781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сети отделений дневного пребывания в медико-социальных учреждениях – 22 754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капитальный и средний ремонт автомобильных дорог областного, районного значения и улиц населенных пунктов – 396 157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мер по содействию экономическому развитию регионов в рамках Программы "Развитие регионов" - 288 005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реализацию мер социальной поддержки специалистов – 115 159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реализацию государственного образовательного заказа в дошкольных организациях образования – 2 595 281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реализацию Государственной программы развития образования в Республике Казахстан на 2011-2020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– 112 156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– 59 524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120 769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увеличение размера доплаты за квалификационную категорию учителям школ и воспитателям дошкольных организаций образования – 459 383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повышение оплаты труда учителям, прошедшим повышение квалификации по трехуровневой системе – 144 463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Кызылординской области от 10.07.2013 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Кызылординской области от 10.07.2013 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13) на увеличение штатной численности местных исполнительных органов – 100 732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бюджетам районов и города Кызылорды определяется постановлением акимата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маслихата Кызылординской области от 10.07.2013 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21.08.2013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30.11.2013  </w:t>
      </w:r>
      <w:r>
        <w:rPr>
          <w:rFonts w:ascii="Times New Roman"/>
          <w:b w:val="false"/>
          <w:i w:val="false"/>
          <w:color w:val="000000"/>
          <w:sz w:val="28"/>
        </w:rPr>
        <w:t>N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24.12.2013 </w:t>
      </w:r>
      <w:r>
        <w:rPr>
          <w:rFonts w:ascii="Times New Roman"/>
          <w:b w:val="false"/>
          <w:i w:val="false"/>
          <w:color w:val="000000"/>
          <w:sz w:val="28"/>
        </w:rPr>
        <w:t>N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2013 год за счет средств областного бюджета предусмотрены целевые трансферты на развитие бюджетам районов и города Кызылорды в следующих размерах,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софинансирование проектирования, строительства и (или) приобретение жилья государственного коммунального жилищного фонда – 347 402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развитие системы водоснабжения и водоотведения – 230 846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развитие коммунального хозяйства – 436 026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развитие системы водоснабжения в сельских населенных пунктах – 348 714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развитие транспортной инфраструктуры – 3 458 429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развитие теплоэнергетической системы – 30 740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проектирование, строительство и (или) приобретение жилья государственного коммунального жилищного фонда – 202 459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проектирование, развитие, обустройство и (или) приобретение инженерно-коммуникационной инфраструктуры – 80 334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– 101 822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увеличение уставного капитала юридических лиц – 1 453 352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11) на проектирование и реконструкцию уличного освещения населенных пунктов области – 515 227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реконструкцию котельной школы-лицея N 35 в поселке Теренозек Сырдарьинского района – 24 965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реконструкцию спортивной площадки школы лицея N 264 в городе Кызылорде – 79 100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проектирование и строительно-монтажные работы по установке макета ракетоносителя в городе Кызылорде – 13 599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бюджетам районов и города Кызылорды определяется постановлением акимата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решением маслихата Кызылординской области от 18.02.2013 </w:t>
      </w:r>
      <w:r>
        <w:rPr>
          <w:rFonts w:ascii="Times New Roman"/>
          <w:b w:val="false"/>
          <w:i w:val="false"/>
          <w:color w:val="000000"/>
          <w:sz w:val="28"/>
        </w:rPr>
        <w:t>N 81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25.04.2013 </w:t>
      </w:r>
      <w:r>
        <w:rPr>
          <w:rFonts w:ascii="Times New Roman"/>
          <w:b w:val="false"/>
          <w:i w:val="false"/>
          <w:color w:val="000000"/>
          <w:sz w:val="28"/>
        </w:rPr>
        <w:t>N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10.07.2013 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21.08.2013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22.10.2013 </w:t>
      </w:r>
      <w:r>
        <w:rPr>
          <w:rFonts w:ascii="Times New Roman"/>
          <w:b w:val="false"/>
          <w:i w:val="false"/>
          <w:color w:val="000000"/>
          <w:sz w:val="28"/>
        </w:rPr>
        <w:t>N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30.11.2013  </w:t>
      </w:r>
      <w:r>
        <w:rPr>
          <w:rFonts w:ascii="Times New Roman"/>
          <w:b w:val="false"/>
          <w:i w:val="false"/>
          <w:color w:val="000000"/>
          <w:sz w:val="28"/>
        </w:rPr>
        <w:t>N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2013 год за счет средств республиканского бюджета предусмотрены целевые трансферты на развитие бюджетам районов и города Кызылорды в следующих размерах,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проектирование, развитие, обустройство и (или) приобретение инженерно-коммуникационной инфраструктуры – 1 615 000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развитие системы водоснабжения и водоотведения – 3 500 514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проектирование, строительство и (или) приобретение жилья государственного коммунального жилищного фонда,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для очередников – 700 000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для молодых семей – 470 000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развитие коммунального хозяйства – 514 284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развитие системы водоснабжения в сельских населенных пунктах – 3 531 624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бюджетам районов и города Кызылорды определяется постановлением акимата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маслихата Кызылординской области от 25.04.2013 </w:t>
      </w:r>
      <w:r>
        <w:rPr>
          <w:rFonts w:ascii="Times New Roman"/>
          <w:b w:val="false"/>
          <w:i w:val="false"/>
          <w:color w:val="000000"/>
          <w:sz w:val="28"/>
        </w:rPr>
        <w:t>N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22.10.2013 </w:t>
      </w:r>
      <w:r>
        <w:rPr>
          <w:rFonts w:ascii="Times New Roman"/>
          <w:b w:val="false"/>
          <w:i w:val="false"/>
          <w:color w:val="000000"/>
          <w:sz w:val="28"/>
        </w:rPr>
        <w:t>N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30.11.2013 </w:t>
      </w:r>
      <w:r>
        <w:rPr>
          <w:rFonts w:ascii="Times New Roman"/>
          <w:b w:val="false"/>
          <w:i w:val="false"/>
          <w:color w:val="000000"/>
          <w:sz w:val="28"/>
        </w:rPr>
        <w:t>N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2013 год за счет средств областного бюджета предусмотрены кредиты бюджетам районов и города Кызылорды в следующих размерах,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софинансирование строительства ипотечных жилых домов – 78 584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бюджетам районов и города Кызылорды определяется постановлением акимата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2013 год за счет средств республиканского бюджета предусмотрены кредиты бюджетам районов и города Кызылорды в следующих размерах,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– 862 038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– 1 565 000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бюджетам районов и города Кызылорды определяется постановлением акимата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решением маслихата Кызылординской области от 25.04.2013 </w:t>
      </w:r>
      <w:r>
        <w:rPr>
          <w:rFonts w:ascii="Times New Roman"/>
          <w:b w:val="false"/>
          <w:i w:val="false"/>
          <w:color w:val="000000"/>
          <w:sz w:val="28"/>
        </w:rPr>
        <w:t>N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24.12.2013 </w:t>
      </w:r>
      <w:r>
        <w:rPr>
          <w:rFonts w:ascii="Times New Roman"/>
          <w:b w:val="false"/>
          <w:i w:val="false"/>
          <w:color w:val="000000"/>
          <w:sz w:val="28"/>
        </w:rPr>
        <w:t>N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2013 год поступления трансфертов из бюджетов районов и города Кызылорды,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связи с упразднением ревизионных комиссий аппаратов районных и городского маслихатов в сумме 33 979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связи с неиспользованием (недоиспользованием) целевых трансфертов из республиканского и областного бюджетов, а также использованных не по целевому назначению целевых трансфертов, в сумме 529 197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районных бюджетов и бюджета города Кызылорды определяются на основании постановления акимата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решением маслихата Кызылординской области от 25.04.2013 </w:t>
      </w:r>
      <w:r>
        <w:rPr>
          <w:rFonts w:ascii="Times New Roman"/>
          <w:b w:val="false"/>
          <w:i w:val="false"/>
          <w:color w:val="000000"/>
          <w:sz w:val="28"/>
        </w:rPr>
        <w:t>N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21.08.2013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22.10.2013 </w:t>
      </w:r>
      <w:r>
        <w:rPr>
          <w:rFonts w:ascii="Times New Roman"/>
          <w:b w:val="false"/>
          <w:i w:val="false"/>
          <w:color w:val="000000"/>
          <w:sz w:val="28"/>
        </w:rPr>
        <w:t>N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2013 год возврат трансфертов в республиканский бюджет в связи с передачей: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полномочий по организации деятельности центров обслуживания населения по предоставлению государственных услуг физическим и юридическим лицам по принципу "одного окна" – 637 829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полномочий по вопросам государственного архитектурно-строительного контроля и лицензирования – 54 413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полномочий по вопросам повышения квалификации педагогических работников – 64 325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функций и полномочий по проведению государственного технического осмотра транспортных средств – 1 404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подразделения специального назначения "Арлан" - 58 186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специального отряда быстрого реагирования – 50 164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Кызылординской области от 18.02.2013 </w:t>
      </w:r>
      <w:r>
        <w:rPr>
          <w:rFonts w:ascii="Times New Roman"/>
          <w:b w:val="false"/>
          <w:i w:val="false"/>
          <w:color w:val="000000"/>
          <w:sz w:val="28"/>
        </w:rPr>
        <w:t>N 81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Кызылординской области от 22.10.2013 </w:t>
      </w:r>
      <w:r>
        <w:rPr>
          <w:rFonts w:ascii="Times New Roman"/>
          <w:b w:val="false"/>
          <w:i w:val="false"/>
          <w:color w:val="000000"/>
          <w:sz w:val="28"/>
        </w:rPr>
        <w:t>N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областном бюджете на 2013 год за счет средств областного бюджета целевые трансферты на развитие бюджету Жанакорганского района на реконструкцию систем водоснабжения населенного пункта Кейден в сумме 200 904 тысячи тенге и бюджету Казалинского района на разработку проектно-сметной документации с проведением государственной экспертизы проекта "Реконструкция и расширение систем водоснабжения в городе Казалинск и в кенте Айтеке би и водоотведения в кенте Айтеке би" в сумме 257 805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решения маслихата Кызылординской области от 22.10.2013 </w:t>
      </w:r>
      <w:r>
        <w:rPr>
          <w:rFonts w:ascii="Times New Roman"/>
          <w:b w:val="false"/>
          <w:i w:val="false"/>
          <w:color w:val="000000"/>
          <w:sz w:val="28"/>
        </w:rPr>
        <w:t>N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резерв местного исполнительного органа области на 2013 год в сумме 1 474 435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решения маслихата Кызылординской области от 22.10.2013 </w:t>
      </w:r>
      <w:r>
        <w:rPr>
          <w:rFonts w:ascii="Times New Roman"/>
          <w:b w:val="false"/>
          <w:i w:val="false"/>
          <w:color w:val="000000"/>
          <w:sz w:val="28"/>
        </w:rPr>
        <w:t>N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Установить лимит долга местного исполнительного органа области на 2013 год в размере 7 633 240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перечень местных бюджетных программ, не подлежащих секвестру в процессе исполнения местных бюджетов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вступает в силу с 1 января 2013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Кызылординского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  И. Тилеп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  Б. Еламанов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декабря 2012 года N 61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Кызылординской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N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88"/>
        <w:gridCol w:w="688"/>
        <w:gridCol w:w="7799"/>
        <w:gridCol w:w="3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136 367 349,0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23 091 499,0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3 831 554,0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3 831 554,0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4 088 150,0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4 088 150,0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15 171 795,0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15 171 795,0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1 348 633,0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94 558,0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905 231,0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905 231,0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340 306,0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340 306,0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111 912 917,0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563 176,0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563 176,0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111 349 741,0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111 349 741,0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140 879 847,0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4 644 195,0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1 258 690,0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956 295,0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224 704,0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108 627,0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105 320,0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105 592,0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105 430,0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149 389,0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2 981 085,0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2 981 085,0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644 882,0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590 766,0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520 946,0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5 228 443,0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5 174 786,0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4 034 396,0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970 999,0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47 169,0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21 813 540,2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382 506,0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297 626,0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10 180 550,0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133 190,0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678 930,0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132 247,0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482 327,0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114 831,0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100 376,0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190 346,0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1 877 061,0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1 207 864,0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2 595 281,0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120 769,0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59 524,0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459 383,0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112 156,0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144 463,0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303 100,0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1 369 538,0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1 372 857,0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1 169 595,0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203 262,0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9 783 960,2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104 065,0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9 679 895,2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28 348 338,7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23 640 918,0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94 246,0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290 156,0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110 920,0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4 624 739,0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2 983 834,0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906 790,0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633 667,0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191 298,0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112 780,0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107 880,0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196 598,0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344 933,0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988 421,0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1 346 959,0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238 966,0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868 526,0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9 394 647,0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4 707 420,7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4 644 239,7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фельдшерских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2 705 492,0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2 374 390,0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146 080,0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208 570,0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195 041,0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399 382,0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507 074,0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299 917,0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68 781,0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428 240,0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128 336,0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128 336,0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180 620,0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139 837,0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295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16 884 833,0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3 813 687,0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169 280,0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1 719 861,0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1 695 334,0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127 390,0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Дорожной карты занятости 2020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101 822,0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13 071 146,0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3 989 165,0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781 030,0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4 081 242,0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541 634,0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2 141 813,0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1 468 579,0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5 410 857,0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181 495,0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136 166,0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1 203 143,0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286 443,0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205 109,0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265 701,0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110 265,0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190 954,0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100 403,0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592 936,0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123 316,0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447 420,0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189 346,0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1 439 427,0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313 323,0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81 274,0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940 228,0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1 757 741,0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1 411 282,0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126 362,0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214 574,0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427 543,6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427 543,6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38 536,6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358 267,0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7 697 302,0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1 014 507,0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483 297,0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333 037,0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5 706 889,0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252 190,0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900 529,0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533 359,0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306 139,0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243 234,0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1 864 688,0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627 298,0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518 642,0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115 159,0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880 666,0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880 666,0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394 630,0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143 378,0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77 981,0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251 252,0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172 850,0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9 103 265,0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9 103 265,0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1 217 317,0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3 458 429,0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3 046 369,0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596 773,0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125 203,0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4 930 792,5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204 955,0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204 955,0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1 474 435,0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1 474 435,0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825 633,0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436 896,0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1 180 334,5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1 180 334,5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642 339,0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642 339,0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496 874,0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339 767,0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внешних связей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37 642,0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290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внешних связей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37 642,0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32 642 047,0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32 642 047,0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29 573 715,0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2 156 126,0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866 321,0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4 788 569,0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5 536 082,0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3 014 000,0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3 014 000,0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3 014 000,0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1 643 584,0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1 643 584,0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1 643 584,0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878 498,0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878 498,0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878 498,0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747 513,0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747 513,0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747 513,0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729 886,0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1 245 920,0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1 245 920,0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1 245 920,0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1 109 920,0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1 109 920,0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-10 546 987,0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10 546 987,0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5 441 038,0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5 441 038,0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5 441 038,0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5 441 038,0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664 202,0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664 202,0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664 202,0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5 770 151,0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5 770 151,0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5 770 151,0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декабря 2012 года N 61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33"/>
        <w:gridCol w:w="712"/>
        <w:gridCol w:w="8062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76 835 712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5 666 915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2 751 859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2 751 859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2 794 166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2 794 166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71 143 181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71 143 181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71 143 181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76 655 712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919 299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436 461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3 326 365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3 326 365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3 235 928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11 216 227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4 467 828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624 905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458 747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1 321 254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 среднего образования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1 141 234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1 211 486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1 025 599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 среднего образования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5 113 695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5 113 695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17 824 938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13 424 938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4 200 212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6 461 710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1 354 153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668 721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2 290 115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2 042 043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435 718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507 522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323 933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912 288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4 661 106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598 732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вопросам молодежной политики на местном уровне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3 057 893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1 541 366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1 516 527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4 232 825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3 273 876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565 972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1 645 786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924 460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30 573 501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30 573 501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29 573 715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999 786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-606 018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606 018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декабря 2012 года N 61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2015 год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33"/>
        <w:gridCol w:w="691"/>
        <w:gridCol w:w="8041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 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76 835 648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5 666 915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2 751 859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2 751 859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2 794 166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2 794 166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71 143 181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71 143 181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71 143 181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76 645 148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920 034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501 777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3 336 306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3 336 306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3 244 241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11 989 883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4 593 904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631 719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469 953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1 334 231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 среднего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1 173 912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1 217 538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1 025 599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 среднего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5 754 842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5 754 842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17 925 440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13 425 440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4 200 212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6 461 710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1 354 153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668 721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2 338 707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2 089 263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536 371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884 174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3 764 297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602 243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498 421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вопросам молодежной политики на местном уровне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2 153 353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1 377 145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4 242 941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3 283 630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565 972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1 645 786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30 573 501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30 573 501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29 573 715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999 786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декабря 2012 года N 61</w:t>
      </w:r>
    </w:p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местных бюджетных программ, не подлежащих секвестру в процессе исполнения местных бюджетов на 2013 год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0"/>
      </w:tblGrid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1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