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7f76" w14:textId="ea67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городского маслихата от 21 декабря 2011 года N 51/1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01 февраля 2012 года N 2/1. Зарегистрировано Департаментом юстиции Кызылординской области 02 февраля 2012 года за N 10-1-205. Утратило силу в связи с истечением срока применения - (письмо Кызылординского городского маслихата от 08 января 2013 года N 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Кызылординского городского маслихата от 08.01.2013 N 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ХХXXXI сессии Кызылординского городcкого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51/1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2012-2014 годы" (зарегистрировано в Реестре государственной регистрации нормативных правовых актов за номером 10-1-200 опубликовано в газете "Ақмешіт Ақшамы" N 53 от 30 декабря 2011 года и в газете "Ел тілегі" N 54 от 30 декабря 2011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20 696 371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6 885 213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678 254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13 088 911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21 790 201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чистое бюджетное кредитование – 35 358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38 741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- 1 198 333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1 198 333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531 627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683 982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Подпункты 1), 2), 3), 5), 6) пункта 1 в редакции решения Кызылординского городского маслихата от 27.09.2012 </w:t>
      </w:r>
      <w:r>
        <w:rPr>
          <w:rFonts w:ascii="Times New Roman"/>
          <w:b w:val="false"/>
          <w:i w:val="false"/>
          <w:color w:val="000000"/>
          <w:sz w:val="28"/>
        </w:rPr>
        <w:t>N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- указанного решения изложить в редакции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 вводится в действие с 1 января 2012 года и подлежит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II сессии городского маслихата     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"1" февраля 2012 года N 2/1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"21" декабря 2011 года N 51/1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Городской бюджет на 2012 года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51"/>
        <w:gridCol w:w="779"/>
        <w:gridCol w:w="780"/>
        <w:gridCol w:w="780"/>
        <w:gridCol w:w="6194"/>
        <w:gridCol w:w="26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20 696 371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6 885 213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3 019 537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3 019 537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2 565 080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180 774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64 306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209 377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2 240 251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2 240 251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2 240 251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1 171 607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608 167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577 218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169 760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148 711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393 334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150 501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242 833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241 512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74 967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 реализуемое производителями в розницу, а также используемое на собственные производственные нужды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113 468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43 621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194 484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 местного бюджета банкам-заемщикам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678 254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540 866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540 866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540 866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137 388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137 388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137 388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13 088 911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13 088 911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13 088 911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3 512 763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5 634 533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21 790 201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333 942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276 518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128 828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125 261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114 369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114 369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618 515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616 896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616 896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616 896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8 629 799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385 842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385 842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385 842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8 046 104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8 046 104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образование, включая вечернюю (сменную) форму обучения, и общее среднее образование, предоставляемое через организации интернатного типа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7 626 353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130 704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289 047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197 853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197 853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1 220 064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1 128 498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1 069 415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266 504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111 841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138 318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проживающим и работающим в сельских населенных пунктах специалистам организаций социального обеспечения, культуры,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242 865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207 678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113 403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253 929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253 929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в соответствии с индивидуальной программой реабилитации обязательными гигиеническими средствами, предоставление индивидуального помощника для инвалидов первой группы, имеющих затруднение в передвижении, специалистов жестового языка для инвалидов по слуху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91 566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91 556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7 969 284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3 622 399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119 745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117 345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3 491 746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1 569 723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1 125 526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444 197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1 240 000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535 823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535 823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жилищного фонда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2 697 404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879 404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860 610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390 499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470 111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1 649 481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1 642 961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77 485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497 178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1 058 277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564 411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405 176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328 908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328 908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94 088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57 255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 на местном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 государственной молодежной политики на районном (городе областного значения)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1 273 942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1 273 942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1 273 942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(городского) значения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1 273 942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1 273 942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587 160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предпринимательства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575 154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548 090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48 090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436 334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436 334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436 334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431 058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- 1 198 333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1 198 333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1 045 978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1 045 978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1 045 978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1 045 978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1 045 978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531 627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531 627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531 627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531 627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683 982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683 982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103 103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"1" февраля 2012 года N 2/1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"21" декабря 2011 года N 51/1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программ городского бюджета предусмотренных на развитие и на формирование или увеличение уставного капитала юридических лиц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86"/>
        <w:gridCol w:w="883"/>
        <w:gridCol w:w="778"/>
        <w:gridCol w:w="779"/>
        <w:gridCol w:w="6904"/>
        <w:gridCol w:w="218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6 311 269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6 170 356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3 491 746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3 491 746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1 569 723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1 125 526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444 197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535 823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535 823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2 678 610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860 610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860 610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390 499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470 111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