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c4ef" w14:textId="49ec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обеспечении призыва граждан на срочную воинскую службу в апреле-июне и октябре-декабре 2012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Кызылорды Кызылординской области от 27 марта 2012 года N 3385. Зарегистрировано Департаментом юстиции Кызылординской области 05 апреля 2012 года за N 10-1-207. Утратило силу - Постановлением акимата города Кызылорды Кызылординской области от 03 января 2013 года N 5310</w:t>
      </w:r>
    </w:p>
    <w:p>
      <w:pPr>
        <w:spacing w:after="0"/>
        <w:ind w:left="0"/>
        <w:jc w:val="both"/>
      </w:pPr>
      <w:r>
        <w:rPr>
          <w:rFonts w:ascii="Times New Roman"/>
          <w:b w:val="false"/>
          <w:i w:val="false"/>
          <w:color w:val="ff0000"/>
          <w:sz w:val="28"/>
        </w:rPr>
        <w:t>      Сноска. Утратило силу - Постановлением акимата города Кызылорды Кызылординской области от 03.01.2013 N 5310.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31 Закона Республики Казахстан от 23 января 2001 года N 148 "О местном государственном управлении и самоуправлении в Республики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16 февраля 2012 года N 561-IV "О воинской службе и статусе военнослужащих", Указом Президента Республики Казахстан от 01 марта 2012 года </w:t>
      </w:r>
      <w:r>
        <w:rPr>
          <w:rFonts w:ascii="Times New Roman"/>
          <w:b w:val="false"/>
          <w:i w:val="false"/>
          <w:color w:val="000000"/>
          <w:sz w:val="28"/>
        </w:rPr>
        <w:t>N 274</w:t>
      </w:r>
      <w:r>
        <w:rPr>
          <w:rFonts w:ascii="Times New Roman"/>
          <w:b w:val="false"/>
          <w:i w:val="false"/>
          <w:color w:val="000000"/>
          <w:sz w:val="28"/>
        </w:rPr>
        <w:t xml:space="preserve">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2012 года", акимат города Кызылорда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Призвать в городе Кызылорда на срочную воинскую службу в апреле-июне и октябре-декабре 2012 года граждан мужского пола в возрасте от восемнадцати до двадцати семи лет, не имеющих права на отсрочку или освобождения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2. Образовать городскую призывную комиссию в составе согласно </w:t>
      </w:r>
      <w:r>
        <w:rPr>
          <w:rFonts w:ascii="Times New Roman"/>
          <w:b w:val="false"/>
          <w:i w:val="false"/>
          <w:color w:val="000000"/>
          <w:sz w:val="28"/>
        </w:rPr>
        <w:t>приложению 1</w:t>
      </w:r>
      <w:r>
        <w:rPr>
          <w:rFonts w:ascii="Times New Roman"/>
          <w:b w:val="false"/>
          <w:i w:val="false"/>
          <w:color w:val="000000"/>
          <w:sz w:val="28"/>
        </w:rPr>
        <w:t xml:space="preserve"> к данному постановлению.</w:t>
      </w:r>
      <w:r>
        <w:br/>
      </w:r>
      <w:r>
        <w:rPr>
          <w:rFonts w:ascii="Times New Roman"/>
          <w:b w:val="false"/>
          <w:i w:val="false"/>
          <w:color w:val="000000"/>
          <w:sz w:val="28"/>
        </w:rPr>
        <w:t>
</w:t>
      </w:r>
      <w:r>
        <w:rPr>
          <w:rFonts w:ascii="Times New Roman"/>
          <w:b w:val="false"/>
          <w:i w:val="false"/>
          <w:color w:val="000000"/>
          <w:sz w:val="28"/>
        </w:rPr>
        <w:t>
      3. Утвердить прилагаемый график проведения призыва граждан на срочную воинскую службу в апреле-июне и октябре-декабре 2012 года,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"Управление здравоохранения Кызылординской области" (С.Игембаев, по согласованию) рекомендовать:</w:t>
      </w:r>
      <w:r>
        <w:br/>
      </w:r>
      <w:r>
        <w:rPr>
          <w:rFonts w:ascii="Times New Roman"/>
          <w:b w:val="false"/>
          <w:i w:val="false"/>
          <w:color w:val="000000"/>
          <w:sz w:val="28"/>
        </w:rPr>
        <w:t>
      1) для организации и проведения медицинского освидетельствования призывников содействовать в выделении квалифицированных врачей – специалистов;</w:t>
      </w:r>
      <w:r>
        <w:br/>
      </w:r>
      <w:r>
        <w:rPr>
          <w:rFonts w:ascii="Times New Roman"/>
          <w:b w:val="false"/>
          <w:i w:val="false"/>
          <w:color w:val="000000"/>
          <w:sz w:val="28"/>
        </w:rPr>
        <w:t>
      2) обеспечить медицинскую комиссию необходимыми медикаментами, инструментарием и медицинским имуществом.</w:t>
      </w:r>
      <w:r>
        <w:br/>
      </w:r>
      <w:r>
        <w:rPr>
          <w:rFonts w:ascii="Times New Roman"/>
          <w:b w:val="false"/>
          <w:i w:val="false"/>
          <w:color w:val="000000"/>
          <w:sz w:val="28"/>
        </w:rPr>
        <w:t>
</w:t>
      </w:r>
      <w:r>
        <w:rPr>
          <w:rFonts w:ascii="Times New Roman"/>
          <w:b w:val="false"/>
          <w:i w:val="false"/>
          <w:color w:val="000000"/>
          <w:sz w:val="28"/>
        </w:rPr>
        <w:t>
      5. Государственному учреждению "Управление внутренних дел города Кызылорда Департамента внутренних дел Кызылординской области Министерства внутренних дел Республики Казахстан" (А.Шаймагамбетов, по согласованию) рекомендовать выделить наряд полиции для обеспечения доставки лиц, уклоняющихся от призыва на воинскую службу, а также охраны общественного порядка при отправке и убытии призывников в воинские части.</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акима города Кызылорда Ж.Шынтасова.</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ИСПОЛНЯЮЩИЙ ОБЯЗАННОСТИ</w:t>
      </w:r>
      <w:r>
        <w:br/>
      </w:r>
      <w:r>
        <w:rPr>
          <w:rFonts w:ascii="Times New Roman"/>
          <w:b w:val="false"/>
          <w:i w:val="false"/>
          <w:color w:val="000000"/>
          <w:sz w:val="28"/>
        </w:rPr>
        <w:t>
</w:t>
      </w:r>
      <w:r>
        <w:rPr>
          <w:rFonts w:ascii="Times New Roman"/>
          <w:b w:val="false"/>
          <w:i/>
          <w:color w:val="000000"/>
          <w:sz w:val="28"/>
        </w:rPr>
        <w:t>      АКИМА ГОРОДА                                    А. АКЖИГИТОВ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"Управление внутренних дел города Кызылорда</w:t>
      </w:r>
      <w:r>
        <w:br/>
      </w:r>
      <w:r>
        <w:rPr>
          <w:rFonts w:ascii="Times New Roman"/>
          <w:b w:val="false"/>
          <w:i w:val="false"/>
          <w:color w:val="000000"/>
          <w:sz w:val="28"/>
        </w:rPr>
        <w:t>
</w:t>
      </w:r>
      <w:r>
        <w:rPr>
          <w:rFonts w:ascii="Times New Roman"/>
          <w:b w:val="false"/>
          <w:i/>
          <w:color w:val="000000"/>
          <w:sz w:val="28"/>
        </w:rPr>
        <w:t>      Департамента внутренних дел Кызылординской</w:t>
      </w:r>
      <w:r>
        <w:br/>
      </w:r>
      <w:r>
        <w:rPr>
          <w:rFonts w:ascii="Times New Roman"/>
          <w:b w:val="false"/>
          <w:i w:val="false"/>
          <w:color w:val="000000"/>
          <w:sz w:val="28"/>
        </w:rPr>
        <w:t>
</w:t>
      </w:r>
      <w:r>
        <w:rPr>
          <w:rFonts w:ascii="Times New Roman"/>
          <w:b w:val="false"/>
          <w:i/>
          <w:color w:val="000000"/>
          <w:sz w:val="28"/>
        </w:rPr>
        <w:t>      области Министерства внутренних дел Республики Казахстан"</w:t>
      </w:r>
      <w:r>
        <w:br/>
      </w:r>
      <w:r>
        <w:rPr>
          <w:rFonts w:ascii="Times New Roman"/>
          <w:b w:val="false"/>
          <w:i w:val="false"/>
          <w:color w:val="000000"/>
          <w:sz w:val="28"/>
        </w:rPr>
        <w:t>
</w:t>
      </w:r>
      <w:r>
        <w:rPr>
          <w:rFonts w:ascii="Times New Roman"/>
          <w:b w:val="false"/>
          <w:i/>
          <w:color w:val="000000"/>
          <w:sz w:val="28"/>
        </w:rPr>
        <w:t>      Шаймагамбетов Амирбек Бердибекович</w:t>
      </w:r>
      <w:r>
        <w:br/>
      </w:r>
      <w:r>
        <w:rPr>
          <w:rFonts w:ascii="Times New Roman"/>
          <w:b w:val="false"/>
          <w:i w:val="false"/>
          <w:color w:val="000000"/>
          <w:sz w:val="28"/>
        </w:rPr>
        <w:t>
</w:t>
      </w:r>
      <w:r>
        <w:rPr>
          <w:rFonts w:ascii="Times New Roman"/>
          <w:b w:val="false"/>
          <w:i/>
          <w:color w:val="000000"/>
          <w:sz w:val="28"/>
        </w:rPr>
        <w:t>      ________________________________</w:t>
      </w:r>
      <w:r>
        <w:br/>
      </w:r>
      <w:r>
        <w:rPr>
          <w:rFonts w:ascii="Times New Roman"/>
          <w:b w:val="false"/>
          <w:i w:val="false"/>
          <w:color w:val="000000"/>
          <w:sz w:val="28"/>
        </w:rPr>
        <w:t>
</w:t>
      </w:r>
      <w:r>
        <w:rPr>
          <w:rFonts w:ascii="Times New Roman"/>
          <w:b w:val="false"/>
          <w:i/>
          <w:color w:val="000000"/>
          <w:sz w:val="28"/>
        </w:rPr>
        <w:t>      "______"_____________2012 год</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"Управление здравоохранения</w:t>
      </w:r>
      <w:r>
        <w:br/>
      </w:r>
      <w:r>
        <w:rPr>
          <w:rFonts w:ascii="Times New Roman"/>
          <w:b w:val="false"/>
          <w:i w:val="false"/>
          <w:color w:val="000000"/>
          <w:sz w:val="28"/>
        </w:rPr>
        <w:t>
</w:t>
      </w:r>
      <w:r>
        <w:rPr>
          <w:rFonts w:ascii="Times New Roman"/>
          <w:b w:val="false"/>
          <w:i/>
          <w:color w:val="000000"/>
          <w:sz w:val="28"/>
        </w:rPr>
        <w:t>      Кызылординской области"</w:t>
      </w:r>
      <w:r>
        <w:br/>
      </w:r>
      <w:r>
        <w:rPr>
          <w:rFonts w:ascii="Times New Roman"/>
          <w:b w:val="false"/>
          <w:i w:val="false"/>
          <w:color w:val="000000"/>
          <w:sz w:val="28"/>
        </w:rPr>
        <w:t>
</w:t>
      </w:r>
      <w:r>
        <w:rPr>
          <w:rFonts w:ascii="Times New Roman"/>
          <w:b w:val="false"/>
          <w:i/>
          <w:color w:val="000000"/>
          <w:sz w:val="28"/>
        </w:rPr>
        <w:t>      Игембаев Серик Куандыкович</w:t>
      </w:r>
      <w:r>
        <w:br/>
      </w:r>
      <w:r>
        <w:rPr>
          <w:rFonts w:ascii="Times New Roman"/>
          <w:b w:val="false"/>
          <w:i w:val="false"/>
          <w:color w:val="000000"/>
          <w:sz w:val="28"/>
        </w:rPr>
        <w:t>
</w:t>
      </w:r>
      <w:r>
        <w:rPr>
          <w:rFonts w:ascii="Times New Roman"/>
          <w:b w:val="false"/>
          <w:i/>
          <w:color w:val="000000"/>
          <w:sz w:val="28"/>
        </w:rPr>
        <w:t>      ______________________________</w:t>
      </w:r>
      <w:r>
        <w:br/>
      </w:r>
      <w:r>
        <w:rPr>
          <w:rFonts w:ascii="Times New Roman"/>
          <w:b w:val="false"/>
          <w:i w:val="false"/>
          <w:color w:val="000000"/>
          <w:sz w:val="28"/>
        </w:rPr>
        <w:t>
</w:t>
      </w:r>
      <w:r>
        <w:rPr>
          <w:rFonts w:ascii="Times New Roman"/>
          <w:b w:val="false"/>
          <w:i/>
          <w:color w:val="000000"/>
          <w:sz w:val="28"/>
        </w:rPr>
        <w:t>      "______" _____________2012 год</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"Управление по делам обороны</w:t>
      </w:r>
      <w:r>
        <w:br/>
      </w:r>
      <w:r>
        <w:rPr>
          <w:rFonts w:ascii="Times New Roman"/>
          <w:b w:val="false"/>
          <w:i w:val="false"/>
          <w:color w:val="000000"/>
          <w:sz w:val="28"/>
        </w:rPr>
        <w:t>
</w:t>
      </w:r>
      <w:r>
        <w:rPr>
          <w:rFonts w:ascii="Times New Roman"/>
          <w:b w:val="false"/>
          <w:i/>
          <w:color w:val="000000"/>
          <w:sz w:val="28"/>
        </w:rPr>
        <w:t>      города Кызылорда" подполковник</w:t>
      </w:r>
      <w:r>
        <w:br/>
      </w:r>
      <w:r>
        <w:rPr>
          <w:rFonts w:ascii="Times New Roman"/>
          <w:b w:val="false"/>
          <w:i w:val="false"/>
          <w:color w:val="000000"/>
          <w:sz w:val="28"/>
        </w:rPr>
        <w:t>
</w:t>
      </w:r>
      <w:r>
        <w:rPr>
          <w:rFonts w:ascii="Times New Roman"/>
          <w:b w:val="false"/>
          <w:i/>
          <w:color w:val="000000"/>
          <w:sz w:val="28"/>
        </w:rPr>
        <w:t>      Шамшираков Сейтек Мирасбекович</w:t>
      </w:r>
      <w:r>
        <w:br/>
      </w:r>
      <w:r>
        <w:rPr>
          <w:rFonts w:ascii="Times New Roman"/>
          <w:b w:val="false"/>
          <w:i w:val="false"/>
          <w:color w:val="000000"/>
          <w:sz w:val="28"/>
        </w:rPr>
        <w:t>
</w:t>
      </w:r>
      <w:r>
        <w:rPr>
          <w:rFonts w:ascii="Times New Roman"/>
          <w:b w:val="false"/>
          <w:i/>
          <w:color w:val="000000"/>
          <w:sz w:val="28"/>
        </w:rPr>
        <w:t>      ________________________________</w:t>
      </w:r>
      <w:r>
        <w:br/>
      </w:r>
      <w:r>
        <w:rPr>
          <w:rFonts w:ascii="Times New Roman"/>
          <w:b w:val="false"/>
          <w:i w:val="false"/>
          <w:color w:val="000000"/>
          <w:sz w:val="28"/>
        </w:rPr>
        <w:t>
</w:t>
      </w:r>
      <w:r>
        <w:rPr>
          <w:rFonts w:ascii="Times New Roman"/>
          <w:b w:val="false"/>
          <w:i/>
          <w:color w:val="000000"/>
          <w:sz w:val="28"/>
        </w:rPr>
        <w:t>      "_____"__________________2012 г.</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города Кызылорда от</w:t>
      </w:r>
      <w:r>
        <w:br/>
      </w:r>
      <w:r>
        <w:rPr>
          <w:rFonts w:ascii="Times New Roman"/>
          <w:b w:val="false"/>
          <w:i w:val="false"/>
          <w:color w:val="000000"/>
          <w:sz w:val="28"/>
        </w:rPr>
        <w:t>
      "27" марта 2012 года N 3385</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города Кызылорда от</w:t>
      </w:r>
      <w:r>
        <w:br/>
      </w:r>
      <w:r>
        <w:rPr>
          <w:rFonts w:ascii="Times New Roman"/>
          <w:b w:val="false"/>
          <w:i w:val="false"/>
          <w:color w:val="000000"/>
          <w:sz w:val="28"/>
        </w:rPr>
        <w:t>
      "27" марта 2012 года N 3385</w:t>
      </w:r>
    </w:p>
    <w:bookmarkStart w:name="z9" w:id="1"/>
    <w:p>
      <w:pPr>
        <w:spacing w:after="0"/>
        <w:ind w:left="0"/>
        <w:jc w:val="left"/>
      </w:pPr>
      <w:r>
        <w:rPr>
          <w:rFonts w:ascii="Times New Roman"/>
          <w:b/>
          <w:i w:val="false"/>
          <w:color w:val="000000"/>
        </w:rPr>
        <w:t xml:space="preserve"> 
СОСТАВ</w:t>
      </w:r>
      <w:r>
        <w:br/>
      </w:r>
      <w:r>
        <w:rPr>
          <w:rFonts w:ascii="Times New Roman"/>
          <w:b/>
          <w:i w:val="false"/>
          <w:color w:val="000000"/>
        </w:rPr>
        <w:t>
      городской призывной комиссии</w:t>
      </w:r>
    </w:p>
    <w:bookmarkEnd w:id="1"/>
    <w:p>
      <w:pPr>
        <w:spacing w:after="0"/>
        <w:ind w:left="0"/>
        <w:jc w:val="both"/>
      </w:pPr>
      <w:r>
        <w:rPr>
          <w:rFonts w:ascii="Times New Roman"/>
          <w:b w:val="false"/>
          <w:i w:val="false"/>
          <w:color w:val="000000"/>
          <w:sz w:val="28"/>
        </w:rPr>
        <w:t>      Председатель комиссии - Заместитель акима города Кызылорда;</w:t>
      </w:r>
    </w:p>
    <w:p>
      <w:pPr>
        <w:spacing w:after="0"/>
        <w:ind w:left="0"/>
        <w:jc w:val="both"/>
      </w:pPr>
      <w:r>
        <w:rPr>
          <w:rFonts w:ascii="Times New Roman"/>
          <w:b w:val="false"/>
          <w:i w:val="false"/>
          <w:color w:val="000000"/>
          <w:sz w:val="28"/>
        </w:rPr>
        <w:t>      Заместитель председателя комиссии - Начальник государственного учреждения "Управление по делам обороны города Кызылорда" (по согласованию);</w:t>
      </w:r>
    </w:p>
    <w:p>
      <w:pPr>
        <w:spacing w:after="0"/>
        <w:ind w:left="0"/>
        <w:jc w:val="left"/>
      </w:pPr>
      <w:r>
        <w:rPr>
          <w:rFonts w:ascii="Times New Roman"/>
          <w:b/>
          <w:i w:val="false"/>
          <w:color w:val="000000"/>
        </w:rPr>
        <w:t xml:space="preserve">       Члены комиссии:</w:t>
      </w:r>
    </w:p>
    <w:p>
      <w:pPr>
        <w:spacing w:after="0"/>
        <w:ind w:left="0"/>
        <w:jc w:val="both"/>
      </w:pPr>
      <w:r>
        <w:rPr>
          <w:rFonts w:ascii="Times New Roman"/>
          <w:b w:val="false"/>
          <w:i w:val="false"/>
          <w:color w:val="000000"/>
          <w:sz w:val="28"/>
        </w:rPr>
        <w:t>      Член комиссии - Заместитель начальника государственного учреждения "Управление внутренних дел города Кызылорда Департамента внутренних дел Кызылординской области Министерства внутренних дел Республики Казахстан" (по согласованию);</w:t>
      </w:r>
    </w:p>
    <w:p>
      <w:pPr>
        <w:spacing w:after="0"/>
        <w:ind w:left="0"/>
        <w:jc w:val="both"/>
      </w:pPr>
      <w:r>
        <w:rPr>
          <w:rFonts w:ascii="Times New Roman"/>
          <w:b w:val="false"/>
          <w:i w:val="false"/>
          <w:color w:val="000000"/>
          <w:sz w:val="28"/>
        </w:rPr>
        <w:t>      Член комиссии председатель медицинской комиссии - Заместитель главного врача Государственного коммунального казенного предприятия "Областной наркологический центр" управления здравоохранения Кызылординской области (по согласованию);</w:t>
      </w:r>
    </w:p>
    <w:p>
      <w:pPr>
        <w:spacing w:after="0"/>
        <w:ind w:left="0"/>
        <w:jc w:val="both"/>
      </w:pPr>
      <w:r>
        <w:rPr>
          <w:rFonts w:ascii="Times New Roman"/>
          <w:b w:val="false"/>
          <w:i w:val="false"/>
          <w:color w:val="000000"/>
          <w:sz w:val="28"/>
        </w:rPr>
        <w:t>      Секретарь комиссии - Медицинская сестра Государствененного коммунального предприятия на праве хозяйственного ведения "Городская поликлиника N 5" Управления здравоохранения Кызылординской области (по согласованию).</w:t>
      </w:r>
    </w:p>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 акимата</w:t>
      </w:r>
      <w:r>
        <w:br/>
      </w:r>
      <w:r>
        <w:rPr>
          <w:rFonts w:ascii="Times New Roman"/>
          <w:b w:val="false"/>
          <w:i w:val="false"/>
          <w:color w:val="000000"/>
          <w:sz w:val="28"/>
        </w:rPr>
        <w:t>
      города Кызылорда от</w:t>
      </w:r>
      <w:r>
        <w:br/>
      </w:r>
      <w:r>
        <w:rPr>
          <w:rFonts w:ascii="Times New Roman"/>
          <w:b w:val="false"/>
          <w:i w:val="false"/>
          <w:color w:val="000000"/>
          <w:sz w:val="28"/>
        </w:rPr>
        <w:t>
      "27" марта 2012 года N 3385</w:t>
      </w:r>
    </w:p>
    <w:bookmarkStart w:name="z10" w:id="2"/>
    <w:p>
      <w:pPr>
        <w:spacing w:after="0"/>
        <w:ind w:left="0"/>
        <w:jc w:val="left"/>
      </w:pPr>
      <w:r>
        <w:rPr>
          <w:rFonts w:ascii="Times New Roman"/>
          <w:b/>
          <w:i w:val="false"/>
          <w:color w:val="000000"/>
        </w:rPr>
        <w:t xml:space="preserve"> 
ГРАФИК</w:t>
      </w:r>
      <w:r>
        <w:br/>
      </w:r>
      <w:r>
        <w:rPr>
          <w:rFonts w:ascii="Times New Roman"/>
          <w:b/>
          <w:i w:val="false"/>
          <w:color w:val="000000"/>
        </w:rPr>
        <w:t>
      проведения призыва граждан на срочную воинскую службу в апреле-июне и октябре-декабре 2012 года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3243"/>
        <w:gridCol w:w="1398"/>
        <w:gridCol w:w="570"/>
        <w:gridCol w:w="703"/>
        <w:gridCol w:w="703"/>
        <w:gridCol w:w="703"/>
        <w:gridCol w:w="703"/>
        <w:gridCol w:w="703"/>
        <w:gridCol w:w="703"/>
        <w:gridCol w:w="703"/>
        <w:gridCol w:w="703"/>
        <w:gridCol w:w="703"/>
        <w:gridCol w:w="704"/>
        <w:gridCol w:w="704"/>
        <w:gridCol w:w="704"/>
        <w:gridCol w:w="704"/>
        <w:gridCol w:w="727"/>
      </w:tblGrid>
      <w:tr>
        <w:trPr>
          <w:trHeight w:val="1485"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Тасбогет </w:t>
            </w:r>
            <w:r>
              <w:br/>
            </w:r>
            <w:r>
              <w:rPr>
                <w:rFonts w:ascii="Times New Roman"/>
                <w:b w:val="false"/>
                <w:i w:val="false"/>
                <w:color w:val="000000"/>
                <w:sz w:val="20"/>
              </w:rPr>
              <w:t xml:space="preserve">
К-Орда </w:t>
            </w:r>
            <w:r>
              <w:br/>
            </w:r>
            <w:r>
              <w:rPr>
                <w:rFonts w:ascii="Times New Roman"/>
                <w:b w:val="false"/>
                <w:i w:val="false"/>
                <w:color w:val="000000"/>
                <w:sz w:val="20"/>
              </w:rPr>
              <w:t>
4-поликлиника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Акжарма </w:t>
            </w:r>
            <w:r>
              <w:br/>
            </w:r>
            <w:r>
              <w:rPr>
                <w:rFonts w:ascii="Times New Roman"/>
                <w:b w:val="false"/>
                <w:i w:val="false"/>
                <w:color w:val="000000"/>
                <w:sz w:val="20"/>
              </w:rPr>
              <w:t xml:space="preserve">
К-Орда </w:t>
            </w:r>
            <w:r>
              <w:br/>
            </w:r>
            <w:r>
              <w:rPr>
                <w:rFonts w:ascii="Times New Roman"/>
                <w:b w:val="false"/>
                <w:i w:val="false"/>
                <w:color w:val="000000"/>
                <w:sz w:val="20"/>
              </w:rPr>
              <w:t>
4-поликлиника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Кызылжарма К-Орда </w:t>
            </w:r>
            <w:r>
              <w:br/>
            </w:r>
            <w:r>
              <w:rPr>
                <w:rFonts w:ascii="Times New Roman"/>
                <w:b w:val="false"/>
                <w:i w:val="false"/>
                <w:color w:val="000000"/>
                <w:sz w:val="20"/>
              </w:rPr>
              <w:t>
2-поликлиника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Белкол </w:t>
            </w:r>
            <w:r>
              <w:br/>
            </w:r>
            <w:r>
              <w:rPr>
                <w:rFonts w:ascii="Times New Roman"/>
                <w:b w:val="false"/>
                <w:i w:val="false"/>
                <w:color w:val="000000"/>
                <w:sz w:val="20"/>
              </w:rPr>
              <w:t xml:space="preserve">
К-Орда </w:t>
            </w:r>
            <w:r>
              <w:br/>
            </w:r>
            <w:r>
              <w:rPr>
                <w:rFonts w:ascii="Times New Roman"/>
                <w:b w:val="false"/>
                <w:i w:val="false"/>
                <w:color w:val="000000"/>
                <w:sz w:val="20"/>
              </w:rPr>
              <w:t>
Темiр-жол поликлиникасы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Аксуат </w:t>
            </w:r>
            <w:r>
              <w:br/>
            </w:r>
            <w:r>
              <w:rPr>
                <w:rFonts w:ascii="Times New Roman"/>
                <w:b w:val="false"/>
                <w:i w:val="false"/>
                <w:color w:val="000000"/>
                <w:sz w:val="20"/>
              </w:rPr>
              <w:t xml:space="preserve">
К-Орда </w:t>
            </w:r>
            <w:r>
              <w:br/>
            </w:r>
            <w:r>
              <w:rPr>
                <w:rFonts w:ascii="Times New Roman"/>
                <w:b w:val="false"/>
                <w:i w:val="false"/>
                <w:color w:val="000000"/>
                <w:sz w:val="20"/>
              </w:rPr>
              <w:t>
2-поликлиника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Карауылтөбе К-Орда </w:t>
            </w:r>
            <w:r>
              <w:br/>
            </w:r>
            <w:r>
              <w:rPr>
                <w:rFonts w:ascii="Times New Roman"/>
                <w:b w:val="false"/>
                <w:i w:val="false"/>
                <w:color w:val="000000"/>
                <w:sz w:val="20"/>
              </w:rPr>
              <w:t>
6-поликлиника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Кызылозек К-Орда </w:t>
            </w:r>
            <w:r>
              <w:br/>
            </w:r>
            <w:r>
              <w:rPr>
                <w:rFonts w:ascii="Times New Roman"/>
                <w:b w:val="false"/>
                <w:i w:val="false"/>
                <w:color w:val="000000"/>
                <w:sz w:val="20"/>
              </w:rPr>
              <w:t>
2-поликлиника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Талсуат </w:t>
            </w:r>
            <w:r>
              <w:br/>
            </w:r>
            <w:r>
              <w:rPr>
                <w:rFonts w:ascii="Times New Roman"/>
                <w:b w:val="false"/>
                <w:i w:val="false"/>
                <w:color w:val="000000"/>
                <w:sz w:val="20"/>
              </w:rPr>
              <w:t xml:space="preserve">
К-Орда </w:t>
            </w:r>
            <w:r>
              <w:br/>
            </w:r>
            <w:r>
              <w:rPr>
                <w:rFonts w:ascii="Times New Roman"/>
                <w:b w:val="false"/>
                <w:i w:val="false"/>
                <w:color w:val="000000"/>
                <w:sz w:val="20"/>
              </w:rPr>
              <w:t>
2-поликлиника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Косшынырау К-Орда 6-поликлиника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поликлиника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2328"/>
        <w:gridCol w:w="1280"/>
        <w:gridCol w:w="603"/>
        <w:gridCol w:w="843"/>
        <w:gridCol w:w="843"/>
        <w:gridCol w:w="822"/>
        <w:gridCol w:w="843"/>
        <w:gridCol w:w="822"/>
        <w:gridCol w:w="822"/>
        <w:gridCol w:w="822"/>
        <w:gridCol w:w="844"/>
        <w:gridCol w:w="822"/>
        <w:gridCol w:w="822"/>
        <w:gridCol w:w="822"/>
        <w:gridCol w:w="844"/>
        <w:gridCol w:w="822"/>
        <w:gridCol w:w="822"/>
        <w:gridCol w:w="822"/>
        <w:gridCol w:w="844"/>
        <w:gridCol w:w="822"/>
        <w:gridCol w:w="779"/>
        <w:gridCol w:w="1326"/>
      </w:tblGrid>
      <w:tr>
        <w:trPr>
          <w:trHeight w:val="1485"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Тасбогет К-Орда </w:t>
            </w:r>
            <w:r>
              <w:br/>
            </w:r>
            <w:r>
              <w:rPr>
                <w:rFonts w:ascii="Times New Roman"/>
                <w:b w:val="false"/>
                <w:i w:val="false"/>
                <w:color w:val="000000"/>
                <w:sz w:val="20"/>
              </w:rPr>
              <w:t>
4 - поликлиника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Акжарма К-Орда </w:t>
            </w:r>
            <w:r>
              <w:br/>
            </w:r>
            <w:r>
              <w:rPr>
                <w:rFonts w:ascii="Times New Roman"/>
                <w:b w:val="false"/>
                <w:i w:val="false"/>
                <w:color w:val="000000"/>
                <w:sz w:val="20"/>
              </w:rPr>
              <w:t>
4 - поликлиника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Кызылжарма К-Орда 2 - поликлиника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Белкол К-Орда Темир-жол поликлиника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Аксуат К-Орда </w:t>
            </w:r>
            <w:r>
              <w:br/>
            </w:r>
            <w:r>
              <w:rPr>
                <w:rFonts w:ascii="Times New Roman"/>
                <w:b w:val="false"/>
                <w:i w:val="false"/>
                <w:color w:val="000000"/>
                <w:sz w:val="20"/>
              </w:rPr>
              <w:t>
2 - поликлиника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Қарауылтөбе К-Орда 6 - поликлиника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Қызылөзек К-Орда </w:t>
            </w:r>
            <w:r>
              <w:br/>
            </w:r>
            <w:r>
              <w:rPr>
                <w:rFonts w:ascii="Times New Roman"/>
                <w:b w:val="false"/>
                <w:i w:val="false"/>
                <w:color w:val="000000"/>
                <w:sz w:val="20"/>
              </w:rPr>
              <w:t>
2 - поликлиника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Талсуат К-Орда </w:t>
            </w:r>
            <w:r>
              <w:br/>
            </w:r>
            <w:r>
              <w:rPr>
                <w:rFonts w:ascii="Times New Roman"/>
                <w:b w:val="false"/>
                <w:i w:val="false"/>
                <w:color w:val="000000"/>
                <w:sz w:val="20"/>
              </w:rPr>
              <w:t>
2 - поликлиника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Косшынырау К-Орда 6 - поликлиника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поликлиника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657"/>
        <w:gridCol w:w="1215"/>
        <w:gridCol w:w="697"/>
        <w:gridCol w:w="697"/>
        <w:gridCol w:w="697"/>
        <w:gridCol w:w="609"/>
        <w:gridCol w:w="785"/>
        <w:gridCol w:w="785"/>
        <w:gridCol w:w="786"/>
        <w:gridCol w:w="830"/>
        <w:gridCol w:w="830"/>
        <w:gridCol w:w="786"/>
        <w:gridCol w:w="786"/>
        <w:gridCol w:w="786"/>
        <w:gridCol w:w="786"/>
        <w:gridCol w:w="763"/>
        <w:gridCol w:w="786"/>
        <w:gridCol w:w="764"/>
        <w:gridCol w:w="786"/>
        <w:gridCol w:w="764"/>
        <w:gridCol w:w="786"/>
        <w:gridCol w:w="764"/>
        <w:gridCol w:w="1273"/>
      </w:tblGrid>
      <w:tr>
        <w:trPr>
          <w:trHeight w:val="1485"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Тасбогет К-Орда </w:t>
            </w:r>
            <w:r>
              <w:br/>
            </w:r>
            <w:r>
              <w:rPr>
                <w:rFonts w:ascii="Times New Roman"/>
                <w:b w:val="false"/>
                <w:i w:val="false"/>
                <w:color w:val="000000"/>
                <w:sz w:val="20"/>
              </w:rPr>
              <w:t>
4 - поликлиника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Акжарма К-Орда </w:t>
            </w:r>
            <w:r>
              <w:br/>
            </w:r>
            <w:r>
              <w:rPr>
                <w:rFonts w:ascii="Times New Roman"/>
                <w:b w:val="false"/>
                <w:i w:val="false"/>
                <w:color w:val="000000"/>
                <w:sz w:val="20"/>
              </w:rPr>
              <w:t>
4 - поликлиника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Кызылжарма К-Орда </w:t>
            </w:r>
            <w:r>
              <w:br/>
            </w:r>
            <w:r>
              <w:rPr>
                <w:rFonts w:ascii="Times New Roman"/>
                <w:b w:val="false"/>
                <w:i w:val="false"/>
                <w:color w:val="000000"/>
                <w:sz w:val="20"/>
              </w:rPr>
              <w:t>
2 - поликлиника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Белкол К-Орда Темир-жол поликлиника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Ақсуат К-Орда </w:t>
            </w:r>
            <w:r>
              <w:br/>
            </w:r>
            <w:r>
              <w:rPr>
                <w:rFonts w:ascii="Times New Roman"/>
                <w:b w:val="false"/>
                <w:i w:val="false"/>
                <w:color w:val="000000"/>
                <w:sz w:val="20"/>
              </w:rPr>
              <w:t>
2 - поликлиника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Қарауылтөбе К-Орда </w:t>
            </w:r>
            <w:r>
              <w:br/>
            </w:r>
            <w:r>
              <w:rPr>
                <w:rFonts w:ascii="Times New Roman"/>
                <w:b w:val="false"/>
                <w:i w:val="false"/>
                <w:color w:val="000000"/>
                <w:sz w:val="20"/>
              </w:rPr>
              <w:t>
6 - поликлиника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Қызылозек К-Орда </w:t>
            </w:r>
            <w:r>
              <w:br/>
            </w:r>
            <w:r>
              <w:rPr>
                <w:rFonts w:ascii="Times New Roman"/>
                <w:b w:val="false"/>
                <w:i w:val="false"/>
                <w:color w:val="000000"/>
                <w:sz w:val="20"/>
              </w:rPr>
              <w:t>
2 - поликлиника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Талсуат К-Орда </w:t>
            </w:r>
            <w:r>
              <w:br/>
            </w:r>
            <w:r>
              <w:rPr>
                <w:rFonts w:ascii="Times New Roman"/>
                <w:b w:val="false"/>
                <w:i w:val="false"/>
                <w:color w:val="000000"/>
                <w:sz w:val="20"/>
              </w:rPr>
              <w:t>
2 - поликлиника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Косшынырау К-Орда </w:t>
            </w:r>
            <w:r>
              <w:br/>
            </w:r>
            <w:r>
              <w:rPr>
                <w:rFonts w:ascii="Times New Roman"/>
                <w:b w:val="false"/>
                <w:i w:val="false"/>
                <w:color w:val="000000"/>
                <w:sz w:val="20"/>
              </w:rPr>
              <w:t>
6 - поликлиника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поликлиника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2347"/>
        <w:gridCol w:w="1303"/>
        <w:gridCol w:w="442"/>
        <w:gridCol w:w="442"/>
        <w:gridCol w:w="442"/>
        <w:gridCol w:w="712"/>
        <w:gridCol w:w="712"/>
        <w:gridCol w:w="713"/>
        <w:gridCol w:w="713"/>
        <w:gridCol w:w="713"/>
        <w:gridCol w:w="713"/>
        <w:gridCol w:w="713"/>
        <w:gridCol w:w="713"/>
        <w:gridCol w:w="713"/>
        <w:gridCol w:w="713"/>
        <w:gridCol w:w="713"/>
        <w:gridCol w:w="713"/>
        <w:gridCol w:w="713"/>
        <w:gridCol w:w="713"/>
        <w:gridCol w:w="713"/>
        <w:gridCol w:w="737"/>
      </w:tblGrid>
      <w:tr>
        <w:trPr>
          <w:trHeight w:val="1365"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Тасбогет К-Орда </w:t>
            </w:r>
            <w:r>
              <w:br/>
            </w:r>
            <w:r>
              <w:rPr>
                <w:rFonts w:ascii="Times New Roman"/>
                <w:b w:val="false"/>
                <w:i w:val="false"/>
                <w:color w:val="000000"/>
                <w:sz w:val="20"/>
              </w:rPr>
              <w:t>
4 - поликлиника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Акжарма </w:t>
            </w:r>
            <w:r>
              <w:br/>
            </w:r>
            <w:r>
              <w:rPr>
                <w:rFonts w:ascii="Times New Roman"/>
                <w:b w:val="false"/>
                <w:i w:val="false"/>
                <w:color w:val="000000"/>
                <w:sz w:val="20"/>
              </w:rPr>
              <w:t xml:space="preserve">
К-Орда </w:t>
            </w:r>
            <w:r>
              <w:br/>
            </w:r>
            <w:r>
              <w:rPr>
                <w:rFonts w:ascii="Times New Roman"/>
                <w:b w:val="false"/>
                <w:i w:val="false"/>
                <w:color w:val="000000"/>
                <w:sz w:val="20"/>
              </w:rPr>
              <w:t>
4 - поликлиника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КызылжармаК-Орда </w:t>
            </w:r>
            <w:r>
              <w:br/>
            </w:r>
            <w:r>
              <w:rPr>
                <w:rFonts w:ascii="Times New Roman"/>
                <w:b w:val="false"/>
                <w:i w:val="false"/>
                <w:color w:val="000000"/>
                <w:sz w:val="20"/>
              </w:rPr>
              <w:t>
2 – поликлиника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Белкол К-Орда Темир-жол поликлиника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Аксуат К-Орда </w:t>
            </w:r>
            <w:r>
              <w:br/>
            </w:r>
            <w:r>
              <w:rPr>
                <w:rFonts w:ascii="Times New Roman"/>
                <w:b w:val="false"/>
                <w:i w:val="false"/>
                <w:color w:val="000000"/>
                <w:sz w:val="20"/>
              </w:rPr>
              <w:t>
2 – поликлиника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Карауылтөбе К-Орда 6 - поликлиника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Қызылозек К-Орда </w:t>
            </w:r>
            <w:r>
              <w:br/>
            </w:r>
            <w:r>
              <w:rPr>
                <w:rFonts w:ascii="Times New Roman"/>
                <w:b w:val="false"/>
                <w:i w:val="false"/>
                <w:color w:val="000000"/>
                <w:sz w:val="20"/>
              </w:rPr>
              <w:t>
2 – поликлиника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Талсуат </w:t>
            </w:r>
            <w:r>
              <w:br/>
            </w:r>
            <w:r>
              <w:rPr>
                <w:rFonts w:ascii="Times New Roman"/>
                <w:b w:val="false"/>
                <w:i w:val="false"/>
                <w:color w:val="000000"/>
                <w:sz w:val="20"/>
              </w:rPr>
              <w:t xml:space="preserve">
К-Орда </w:t>
            </w:r>
            <w:r>
              <w:br/>
            </w:r>
            <w:r>
              <w:rPr>
                <w:rFonts w:ascii="Times New Roman"/>
                <w:b w:val="false"/>
                <w:i w:val="false"/>
                <w:color w:val="000000"/>
                <w:sz w:val="20"/>
              </w:rPr>
              <w:t>
2 – поликлиника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КосшынырауК-Орда </w:t>
            </w:r>
            <w:r>
              <w:br/>
            </w:r>
            <w:r>
              <w:rPr>
                <w:rFonts w:ascii="Times New Roman"/>
                <w:b w:val="false"/>
                <w:i w:val="false"/>
                <w:color w:val="000000"/>
                <w:sz w:val="20"/>
              </w:rPr>
              <w:t xml:space="preserve">
6 - поликлиника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поликлиника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177"/>
        <w:gridCol w:w="985"/>
        <w:gridCol w:w="304"/>
        <w:gridCol w:w="796"/>
        <w:gridCol w:w="796"/>
        <w:gridCol w:w="796"/>
        <w:gridCol w:w="796"/>
        <w:gridCol w:w="796"/>
        <w:gridCol w:w="796"/>
        <w:gridCol w:w="796"/>
        <w:gridCol w:w="796"/>
        <w:gridCol w:w="796"/>
        <w:gridCol w:w="773"/>
        <w:gridCol w:w="796"/>
        <w:gridCol w:w="773"/>
        <w:gridCol w:w="796"/>
        <w:gridCol w:w="729"/>
        <w:gridCol w:w="729"/>
        <w:gridCol w:w="729"/>
        <w:gridCol w:w="796"/>
        <w:gridCol w:w="796"/>
        <w:gridCol w:w="774"/>
        <w:gridCol w:w="752"/>
        <w:gridCol w:w="1223"/>
      </w:tblGrid>
      <w:tr>
        <w:trPr>
          <w:trHeight w:val="1365"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Тасбогет К-Орда </w:t>
            </w:r>
            <w:r>
              <w:br/>
            </w:r>
            <w:r>
              <w:rPr>
                <w:rFonts w:ascii="Times New Roman"/>
                <w:b w:val="false"/>
                <w:i w:val="false"/>
                <w:color w:val="000000"/>
                <w:sz w:val="20"/>
              </w:rPr>
              <w:t>
4 - поликлиника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Акжарма К-Орда </w:t>
            </w:r>
            <w:r>
              <w:br/>
            </w:r>
            <w:r>
              <w:rPr>
                <w:rFonts w:ascii="Times New Roman"/>
                <w:b w:val="false"/>
                <w:i w:val="false"/>
                <w:color w:val="000000"/>
                <w:sz w:val="20"/>
              </w:rPr>
              <w:t>
4 - поликлиника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Кызылжарма К-Орда </w:t>
            </w:r>
            <w:r>
              <w:br/>
            </w:r>
            <w:r>
              <w:rPr>
                <w:rFonts w:ascii="Times New Roman"/>
                <w:b w:val="false"/>
                <w:i w:val="false"/>
                <w:color w:val="000000"/>
                <w:sz w:val="20"/>
              </w:rPr>
              <w:t>
2 - поликлиника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Белкол К-Орда Темир-жол поликлиникасы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Аксуат К-Орда </w:t>
            </w:r>
            <w:r>
              <w:br/>
            </w:r>
            <w:r>
              <w:rPr>
                <w:rFonts w:ascii="Times New Roman"/>
                <w:b w:val="false"/>
                <w:i w:val="false"/>
                <w:color w:val="000000"/>
                <w:sz w:val="20"/>
              </w:rPr>
              <w:t>
2 - поликлиника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Карауылтобе К-Орда </w:t>
            </w:r>
            <w:r>
              <w:br/>
            </w:r>
            <w:r>
              <w:rPr>
                <w:rFonts w:ascii="Times New Roman"/>
                <w:b w:val="false"/>
                <w:i w:val="false"/>
                <w:color w:val="000000"/>
                <w:sz w:val="20"/>
              </w:rPr>
              <w:t>
6 - поликлиника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Кызылөзек К-Орда 2 - поликлиника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Талсуат К-Орда </w:t>
            </w:r>
            <w:r>
              <w:br/>
            </w:r>
            <w:r>
              <w:rPr>
                <w:rFonts w:ascii="Times New Roman"/>
                <w:b w:val="false"/>
                <w:i w:val="false"/>
                <w:color w:val="000000"/>
                <w:sz w:val="20"/>
              </w:rPr>
              <w:t>
2 - поликлиника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Косшынырау К-Орда </w:t>
            </w:r>
            <w:r>
              <w:br/>
            </w:r>
            <w:r>
              <w:rPr>
                <w:rFonts w:ascii="Times New Roman"/>
                <w:b w:val="false"/>
                <w:i w:val="false"/>
                <w:color w:val="000000"/>
                <w:sz w:val="20"/>
              </w:rPr>
              <w:t xml:space="preserve">
6 - поликлиника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поликлиника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2659"/>
        <w:gridCol w:w="1225"/>
        <w:gridCol w:w="751"/>
        <w:gridCol w:w="788"/>
        <w:gridCol w:w="788"/>
        <w:gridCol w:w="751"/>
        <w:gridCol w:w="751"/>
        <w:gridCol w:w="751"/>
        <w:gridCol w:w="751"/>
        <w:gridCol w:w="1166"/>
        <w:gridCol w:w="1166"/>
        <w:gridCol w:w="1166"/>
        <w:gridCol w:w="1166"/>
        <w:gridCol w:w="1166"/>
        <w:gridCol w:w="1166"/>
        <w:gridCol w:w="1166"/>
        <w:gridCol w:w="2278"/>
      </w:tblGrid>
      <w:tr>
        <w:trPr>
          <w:trHeight w:val="1365"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Декабарь</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22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Тасбогет К-Орда </w:t>
            </w:r>
            <w:r>
              <w:br/>
            </w:r>
            <w:r>
              <w:rPr>
                <w:rFonts w:ascii="Times New Roman"/>
                <w:b w:val="false"/>
                <w:i w:val="false"/>
                <w:color w:val="000000"/>
                <w:sz w:val="20"/>
              </w:rPr>
              <w:t>
4-поликлиника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Акжарма К-Орда </w:t>
            </w:r>
            <w:r>
              <w:br/>
            </w:r>
            <w:r>
              <w:rPr>
                <w:rFonts w:ascii="Times New Roman"/>
                <w:b w:val="false"/>
                <w:i w:val="false"/>
                <w:color w:val="000000"/>
                <w:sz w:val="20"/>
              </w:rPr>
              <w:t>
4-поликлиника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Кызылжарма К-Орда </w:t>
            </w:r>
            <w:r>
              <w:br/>
            </w:r>
            <w:r>
              <w:rPr>
                <w:rFonts w:ascii="Times New Roman"/>
                <w:b w:val="false"/>
                <w:i w:val="false"/>
                <w:color w:val="000000"/>
                <w:sz w:val="20"/>
              </w:rPr>
              <w:t>
2-поликлиника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Белкол К-Орда Темир-жол поликлиника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Аксуат К-Орда </w:t>
            </w:r>
            <w:r>
              <w:br/>
            </w:r>
            <w:r>
              <w:rPr>
                <w:rFonts w:ascii="Times New Roman"/>
                <w:b w:val="false"/>
                <w:i w:val="false"/>
                <w:color w:val="000000"/>
                <w:sz w:val="20"/>
              </w:rPr>
              <w:t>
2-поликлиника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Карауылтобе К-Орда </w:t>
            </w:r>
            <w:r>
              <w:br/>
            </w:r>
            <w:r>
              <w:rPr>
                <w:rFonts w:ascii="Times New Roman"/>
                <w:b w:val="false"/>
                <w:i w:val="false"/>
                <w:color w:val="000000"/>
                <w:sz w:val="20"/>
              </w:rPr>
              <w:t>
6-поликлиника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Кызылозек К-Орда </w:t>
            </w:r>
            <w:r>
              <w:br/>
            </w:r>
            <w:r>
              <w:rPr>
                <w:rFonts w:ascii="Times New Roman"/>
                <w:b w:val="false"/>
                <w:i w:val="false"/>
                <w:color w:val="000000"/>
                <w:sz w:val="20"/>
              </w:rPr>
              <w:t>
2-поликлиника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Талсуат К-Орда </w:t>
            </w:r>
            <w:r>
              <w:br/>
            </w:r>
            <w:r>
              <w:rPr>
                <w:rFonts w:ascii="Times New Roman"/>
                <w:b w:val="false"/>
                <w:i w:val="false"/>
                <w:color w:val="000000"/>
                <w:sz w:val="20"/>
              </w:rPr>
              <w:t>
2-поликлиника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Косшынырау К-Орда </w:t>
            </w:r>
            <w:r>
              <w:br/>
            </w:r>
            <w:r>
              <w:rPr>
                <w:rFonts w:ascii="Times New Roman"/>
                <w:b w:val="false"/>
                <w:i w:val="false"/>
                <w:color w:val="000000"/>
                <w:sz w:val="20"/>
              </w:rPr>
              <w:t xml:space="preserve">
6-поликлиника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поликлиника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