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21206" w14:textId="f9212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Кызылординского городского маслихата от 21 декабря 2011 года N 51/1 "О городском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городского маслихата от 26 июня 2012 года N 6/2. Зарегистрировано Департаментом юстиции Кызылординской области 28 июня 2012 года за N 10-1-216. Утратило силу в связи с истечением срока применения - (письмо Кызылординского городского маслихата от 08 января 2013 года N 24)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Кызылординского городского маслихата от 08.01.2013 N 24).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"Бюджетный кодекс Республики Казахстан",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Кызылординский городской маслихат </w:t>
      </w:r>
      <w:r>
        <w:rPr>
          <w:rFonts w:ascii="Times New Roman"/>
          <w:b/>
          <w:i w:val="false"/>
          <w:color w:val="000000"/>
          <w:sz w:val="28"/>
        </w:rPr>
        <w:t>РЕШИЛИ: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Кызылординского городcкого маслихата от 21 декабря 2011 года </w:t>
      </w:r>
      <w:r>
        <w:rPr>
          <w:rFonts w:ascii="Times New Roman"/>
          <w:b w:val="false"/>
          <w:i w:val="false"/>
          <w:color w:val="000000"/>
          <w:sz w:val="28"/>
        </w:rPr>
        <w:t>N 51/1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городском бюджете на 2012-2014 годы" (зарегистрировано в Реестре государственной регистрации нормативных правовых актов за номером 10-1-200, опубликовано в газетах "Ақмешіт Ақшамы" от 30 декабря 2011 года N 53, "Ел тілегі" от 30 декабря 2011 года N 54)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1)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доходы – 23 564 645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7 060 092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46 993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721 254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15 736 306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2)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"2) затраты – 24 775 151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5)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"5) дефицит (профицит) бюджета – - 1 319 863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6)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"6) финансирование дефицита (использование профицита) бюджета – 1 319 863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1 102 032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569 254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Отменить решение Кызылординского городского маслихата от 22 мая 2012 года N 5/1 "О внесении изменений в решение Кызылординского городского маслихата от 21 декабря 2011 года N 51/1 "О городском бюджете на 2012-2014 годы".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VІ сессии городского маслихата             Ж. Базартай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Кызылординского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И. Куттыкожаев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Кызылординского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26 июня 2012 года N 6/2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очередной XXXXXI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Кызылординского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декабря 2011 года N 51/1</w:t>
      </w:r>
    </w:p>
    <w:bookmarkStart w:name="z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Городской бюджет на 2012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8"/>
        <w:gridCol w:w="671"/>
        <w:gridCol w:w="672"/>
        <w:gridCol w:w="672"/>
        <w:gridCol w:w="7508"/>
        <w:gridCol w:w="249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Класс 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Специфика 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23 564 645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7 060 092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3 058 763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3 058 763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2 585 080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физических лиц, осуществляющих деятельность по разовым талонам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64 306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 иностранных граждан, облагаемых у источника выплаты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209 377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2 240 251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2 240 251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2 240 251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1 284 218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697 511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666 562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30 949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171 260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15 112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связи, обороны и иного не сельскохозяйственного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назначения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7 339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особо охраняемых природных территорий, земли оздоровительного, рекреационного и историко-культурного назначения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 индивидуальных предпринимателей, частных нотариусов и адвокатов на земли сельскохозяйственного назначения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населенных пунктов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148 711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415 101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юридических лиц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145 001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физических лиц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270 100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264 937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78 384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Пиво, произведенное на территории Республики Казахстан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собственного производства, реализуемый производителями оптом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14 146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Дизельное топливо собственного производства, реализуемое производителями оптом 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4 477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45 796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собственные производственные нужды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12 465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22 500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22 500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126 861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4 580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14 311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5 117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с аукционов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или строящегося судна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3 594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5 856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 недвижимое имущество и сделок с ним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45 900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 рекламы в полосе отвода автомобильных дорог общего пользования местного значения и в населенных пунктах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47 121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37 192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37 192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 должностными лицами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211 923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211 923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194 484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за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справок и повторных свидетельств о регистрации актов гражданского состояния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 в связи с изменением, дополнением и восстановлением записей актов гражданского состояния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10 419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на постоянное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жительства и приглашение в Республику Казахстан лиц из других государств, а также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в эти документы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на территории Республики Казахстан визы к паспортам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иностранцев и лиц без гражданства или заменяющим их документам на право выезда из Республики Казахстан и въезда в Республику Казахстан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1 159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о приобретении гражданства Республики Казахстан, восстановлении гражданства Республики Казахстан и прекращении гражданства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места жительства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2 977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удостоверения охотника и его ежегодную регистрацию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1 634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46 993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16 923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4 940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коммунальных государственных предприятий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4 940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11 907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6 400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жилищ из жилищного фонда, находящегося в коммунальной собственности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5 507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бюджетным кредитам, выданным и местного бюджета банкам-заемщикам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бюджетным кредитам, выданным из местного бюджета физическим лицам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услуг, предоставляемых государственными учреждениями, финансируемыми из местного бюджета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местного бюджета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 Казахстан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12 823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 Казахстан, за исключением поступлений от организаций нефтяного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сектора 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12 823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штрафы, пени, санкции, взыскания, налагаемые государственными учреждениями, финансируемыми из местного бюджета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12 823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17 086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17 086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дебиторской, депонентской задолженности государственных учреждений, финансируемых из местного бюджета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4 809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средств, ранее полученных из местного бюджета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4 125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8 152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721 254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580 866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580 866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гражданам квартир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580 866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140 388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137 388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137 388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продажу права аренды земельных участков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15 736 306 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15 736 306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15 736 306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4 088 911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7 705 780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3 941 615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2"/>
        <w:gridCol w:w="684"/>
        <w:gridCol w:w="915"/>
        <w:gridCol w:w="915"/>
        <w:gridCol w:w="663"/>
        <w:gridCol w:w="6286"/>
        <w:gridCol w:w="259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Расходы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24 775 151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354 925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281 049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33 321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33 321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132 763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125 261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4 902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114 965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114 965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43 686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43 686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35 076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1 893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1 717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30 190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30 190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29 313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618 515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1 619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1 619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1 619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616 896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616 896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616 896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26 278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26 278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26 278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26 278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8 667 230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391 277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391 277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Дошкольного воспитания и обучения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385 842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5 435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8 078 100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8 078 100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образование, включая вечернюю (сменную) форму обучения, и общее среднее образование, предоставляемое через организации интернатного типа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7 663 079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131 409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283 612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197 853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197 853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39 659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5 213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57 382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59 506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36 093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1 293 528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1 203 589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1 144 506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занятости населения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280 589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111 841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 переподготовка безработных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4 198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 защите граждан в сфере занятости населения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программы социальных рабочих мест и молодежной практики за счет целевых текущих трансфертов из республиканского бюджета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152 403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мер государственной поддержки участникам Программы занятости 2020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10 857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проживающим и работающим в сельских населенных пунктах специалистам организаций социального обеспечения, культуры, спорта и работающим в сельской местности педагогическим работникам образования, медицинским и фармацевтическим работникам организаций государственного сектора здравоохранения в соответствии с законодательством Республики Казахстан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3 461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30 654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30 654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242 865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35 187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207 678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173 780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135 734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38 046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граждан, награжденных орденами "Отан", "Даңқ", удостоенных высокого звания "Халық қаһарманы", почетных званий республики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1 255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9 786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28 209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28 209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36 823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1 599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35 224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10 065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3 806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6 259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Ежемесячное государственное пособие, назначаемое и выплачиваемое на детей до восемнадцати лет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253 929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253 929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инвалидов в соответствии с индивидуальной программой реабилитации обязательными гигиеническими средствами, предоставление индивидуального помощника для инвалидов первой группы, имеющих затруднение в передвижении, специалистов жестового языка для инвалидов по слуху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56 814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16 276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16 276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59 083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59 083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89 939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89 939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83 091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6 848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10 047 192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5 076 538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24 010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благоустройства объектов в рамках развития сельских населенных пунктов по Программе занятости 2020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24 010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24 010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119 745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117 345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4 919 594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2 431 762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1 912 568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519 194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1 741 800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1 500 000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241 800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587 023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512 000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75 023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 2020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159 009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146 200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12 809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13 189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жилищного фонда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12 177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1 012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3 199 356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1 370 443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47 294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207 539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1 115 610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390 499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725 111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1 828 913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1 828 913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1 818 000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10 913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1 771 298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7 190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1 452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1 578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1 764 108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77 248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496 756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10 021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1 180 083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713 927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553 024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319 963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319 963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228 561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228 561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228 561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12 267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12 267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4 709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 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7 558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94 088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57 255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55 913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 на местном уровне 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1 342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36 833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11 590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25 243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54 548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22 024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22 024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23 518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18 615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в рамках реализации государственной молодежной политики на районном (городе областного значения) уровне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4 903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9 006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9 006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85 358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38 516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16 216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10 535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5 381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5 381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22 300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9 515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9 202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происхождения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1 224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27 533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27 533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26 484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1 049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19 309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19 309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19 309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40 916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40 916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27 132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27 132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13 784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13 784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1 433 509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1 433 509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1 433 509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53 112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53 112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(городского) значения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1 380 397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1 380 397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957 964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12 006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12 006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11 214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поддержка предпринимательства 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945 958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18 397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18 397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2 404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неотложные затраты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2 163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исполнение обязательств по решениям судов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13 830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927 561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48 090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на проведение ремонта общего имущества объектов кондоминиум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"Развитие регионов"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379 471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379 471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535 540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535 540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535 540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535 540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5 276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3.Чистое бюджетное кредитование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40 212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43 595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43 595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43 595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43 595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43 595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3 383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3 383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3 383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физическим лицам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3 383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69 145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69 145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69 145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69 145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69 145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69 145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- 1 319 863</w:t>
            </w:r>
          </w:p>
        </w:tc>
      </w:tr>
      <w:tr>
        <w:trPr>
          <w:trHeight w:val="7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1 319 863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1 102 032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1 102 032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1 102 032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1 102 032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1 102 032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569 254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569 254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569 254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569 254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787 085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787 085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787 085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787 085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Кызылординского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26 июня 2012 года N 6/2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очередной XXXXXI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Кызылординского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декабря 2011 года N 51/1</w:t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городского бюджета предусмотренных на развитие и на формирование или увеличение уставного капитала юридических лиц на 2012 год 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853"/>
        <w:gridCol w:w="653"/>
        <w:gridCol w:w="653"/>
        <w:gridCol w:w="813"/>
        <w:gridCol w:w="7153"/>
        <w:gridCol w:w="2153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Подпрограмма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2.Расходы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8 594 406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7 864 117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4 919 594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4 919 594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2 431 762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1 912 568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519 194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1 741 800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1 500 000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241 800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587 023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512 000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75 023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 2020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159 009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146 200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12 809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2 944 523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1 115 610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коммунальное хозяйство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1 115 610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390 499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725 111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1 828 913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1 828 913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1 818 000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10 913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228 561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228 561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228 561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228 561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228 561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водного хозяйства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53 112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53 112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инфраструктуры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53 112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53 112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53 112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448 616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448 616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448 616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"Развитие регионов"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379 471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379 471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69 145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