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b4e5f" w14:textId="7db4e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21 декабря 2011 года N 51/1 "О городском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24 июля 2012 года N 7/2. Зарегистрировано Департаментом юстиции Кызылординской области 09 августа 2012 года за N 10-1-217. Утратило силу в связи с истечением срока применения - (письмо Кызылординского городского маслихата от 08 января 2013 года N 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Кызылординского городского маслихата от 08.01.2013 N 24).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 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Кызылординского городcкого маслихата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51/1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2012-2014 годы" (зарегистрировано в Реестре государственной регистрации нормативных правовых актов за номером 10-1-200, опубликовано в газетах "Ақмешіт Ақшамы" от 30 декабря 2011 года N 53, "Ел тілегі" от 30 декабря 2011 года N 54)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23 383 398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7 160 789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84 957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764 503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15 373 149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затраты – 24 579 995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сальдо по операциям с финансовыми активами – 83 054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83 054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Утвердить резерв местного исполнительного органа в сумме 21 098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VII сессии городского маслихата                Б. Мастеков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   И. Куттыкожаев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июля 2012 года N 7/2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XXXXXI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 N 51/1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2012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629"/>
        <w:gridCol w:w="629"/>
        <w:gridCol w:w="877"/>
        <w:gridCol w:w="7540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Специфика 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23 383 398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7 160 789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3 058 763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3 058 763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2 585 080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64 306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209 377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2 240 251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2 240 251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2 240 251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1 436 767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860 487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829 538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30 949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160 899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связи, обороны и иного не 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особо охраняемых природных территорий, земли оздоровительного, рекреационного и историко - культурного назначения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предпринимателей, частных нотариусов и адвокатов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415 101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145 001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270 100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267 723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78 384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 произведенное на территории Республики Казахстан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собственного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реализуемый производителями оптом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Дизельное топливо собственного производства, реализуемое производителями оптом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45 796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собственные производственные нужды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129 647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`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37 192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37 192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 лицами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157 285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157 285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 судебного приказа, заявлений о выдаче дубликата исполнительного листа,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справок и повторных свидетельств о регистрации актов гражданского состояния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восстановлении гражданства Республики Казахстан и прекращении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служебного оружия физических и юридических лиц (за исключением холодного охотничьего, сигнального,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огнестрельного бесствольного, механических распылителей, аэрозольных и других устройств,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снаряженных слезоточивыми или раздражающими веществами, пневматического оружия с дульной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энергией не более 7,5 Дж и калибра до 4,5 мм включительно)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84 957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 местного бюджета банкам-заемщикам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услуг)государственными учреждениями, финансируемыми из государственного бюджета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государственного бюджета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55 050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55 050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42 089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764 503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614 115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614 115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614 115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150 388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147 388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147 388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15 373 149 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15 373 149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15 373 149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3 665 882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7 765 652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3 941 615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769"/>
        <w:gridCol w:w="920"/>
        <w:gridCol w:w="920"/>
        <w:gridCol w:w="726"/>
        <w:gridCol w:w="6100"/>
        <w:gridCol w:w="245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24 579 995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381 078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307 575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36 657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151 720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128 790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119 198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 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117 626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35 076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29 817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29 817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28 940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618 515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616 896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616 896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616 896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 - исполнительная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28 774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28 774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28 774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28 774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8 705 114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354 439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354 439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воспитания и обучения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349 004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7 946 090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7 946 090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образование, включая вечернюю (сменную) форму обучения, и общее среднее образование, предоставляемое через организации интернатного типа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7 531 911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130 567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283 612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404 585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404 585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40 905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 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59 506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36 093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205 486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1 278 887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1 182 337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1 123 254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279 809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111 841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152 403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проживающим и работающим в сельских населенных пунктах специалистам организаций социального обеспечения, культуры, спорта и работающим в сельской местности педагогическим работникам образования, медицинским и фармацевтическим работникам организаций государственного сектора здравоохранения в соответствии с законодательством Республики Казахстан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30 654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30 654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242 865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207 678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160 657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124 359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36 298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36 823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35 224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Ежемесячное государственное пособие, назначаемое и выплачиваемое на детей до восемнадцати лет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248 268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248 268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инвалидов в соответствии с индивидуальной программой реабилитации обязательными гигиеническими средствами, предоставление индивидуального помощника для инвалидов первой группы, имеющих затруднение в передвижении, специалистов жестового языка для инвалидов по слуху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56 814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82 588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9 782 338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5 198 785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благоустройства объектов в рамках развития сельских населенных пунктов по Программе занятости 2020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119 745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117 345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5 041 910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2 554 078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1 912 568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641 510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1 741 800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587 023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75 023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159 009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жилищного фонда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2 791 464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962 551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52 294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207 539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702 718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390 499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312 219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1 828 913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1 828 913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1 792 089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1 783 316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78 009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501 803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1 193 483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729 178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552 920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319 963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319 963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228 561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228 561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228 561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 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105 844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56 011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54 669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 на местном уровне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49 833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55 774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23 268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22 024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в рамках реализации государственной молодежной политики на районном (городе областного значения) уровне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57 478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57 478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41 041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41 041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41 041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88 741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42 568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26 369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26 864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26 864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25 815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27 036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27 036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1 370 876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1 370 876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1 370 876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(городского) значения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1 370 876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1 370 876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962 402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предпринимательства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950 199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21 098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21 098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929 101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49 630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379 471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379 471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535 540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535 540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535 540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530 264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40 212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83 054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83 054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83 054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83 054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83 054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83 054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- 1 319 863</w:t>
            </w:r>
          </w:p>
        </w:tc>
      </w:tr>
      <w:tr>
        <w:trPr>
          <w:trHeight w:val="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1 319 863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1 102 032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1 102 032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1 102 032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1 102 032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1 102 032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569 254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569 254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569 254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569 254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787 085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787 085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787 085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787 085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июля 2012 года N 7/2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XXXXXI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 N 51/1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Перечень бюджетных программ городского бюджета предусмотренных на развитие и на формирование или увеличение уставного капитала юридических лиц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898"/>
        <w:gridCol w:w="687"/>
        <w:gridCol w:w="688"/>
        <w:gridCol w:w="858"/>
        <w:gridCol w:w="7002"/>
        <w:gridCol w:w="229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2.Расходы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8 324 478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7 573 541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5 041 910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5 041 910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2 554 078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1 912 568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641 510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1 741 800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587 023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75 023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159 009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2 531 631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702 718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коммунальное хозяйство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702 718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390 499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312 219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1 828 913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1 828 913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1 818 000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230 934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228 561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228 561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228 561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228 561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57 478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57 478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41 041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41 041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41 041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462 525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462 525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462 525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379 471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379 471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