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f9a4" w14:textId="2d9f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30 ноября 2012 года N 11/1. Зарегистрировано Департаментом юстиции Кызылординской области 04 декабря 2012 года за N 4354.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N 10-1-200, опубликовано от 30 декабря 2011 года за  N53 в газете "Ақмешіт Ақшамы", от 30 декабря 2011 года за N 54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23 636 963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7 229 669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787 503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15 527 101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24 783 836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Опубликование настоящего решения на интернет-ресурсе городского маслихата возложить на заведующего организационного отдела аппарата маслихата Тулеуова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сессии городского маслихата             Р. Калжанова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Баекеев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ноября 2012 года N 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449"/>
        <w:gridCol w:w="533"/>
        <w:gridCol w:w="753"/>
        <w:gridCol w:w="673"/>
        <w:gridCol w:w="6433"/>
        <w:gridCol w:w="26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23 636 963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7 229 669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3 120 643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3 120 643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1 440 487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оптом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реализуемое производителями оптом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банкам-заемщикам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787 503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15 527 101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15 527 101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15 527 101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4 178 044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7 407 442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24 783 836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9 062 714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8 338 970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8 338 970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8 001 894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специлизированных для одаренных детей,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1 194 334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1 041 001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9 754 058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5 191 086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5 094 091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2 606 259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1 949 749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2 759 391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670 655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1 803 581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1 794 725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501 803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1 197 570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 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- 1 319 863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1 319 863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ноября 2012 года N 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2012 год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653"/>
        <w:gridCol w:w="653"/>
        <w:gridCol w:w="813"/>
        <w:gridCol w:w="7153"/>
        <w:gridCol w:w="21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8 430 783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7 593 659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5 094 091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5 094 091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2 606 259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1 949 749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2 499 568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670 655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