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16c6" w14:textId="6781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26 декабря 2011 года N 248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06 августа 2012 года N 41. Зарегистрировано Департаментом юстиции Кызылординской области 28 августа 2012 года за N 10-3-205. Утратило силу в связи с истечением срока применения - (письмо Аральского районного маслихата Кызылординской области от 06 февраля 2013 года N 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Аральского районного маслихата Кызылординской области от 06.02.2013 N 40).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сорок первой сессии Аральского районного маслихата от 23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248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10-3-194, опубликовано в районной газете "Толқын" от 21 января 2012 года N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6 880 381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1 002 087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- 9328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5 808 090 тысяч тенге, в том числе субвенции – 4 448 823,0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- 7 142 916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33 667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- 1371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- 228 056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228 056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"</w:t>
      </w:r>
      <w:r>
        <w:rPr>
          <w:rFonts w:ascii="Times New Roman"/>
          <w:b w:val="false"/>
          <w:i w:val="false"/>
          <w:color w:val="000000"/>
          <w:sz w:val="28"/>
        </w:rPr>
        <w:t>6-13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"6-13. Учесть, что из выделенных в 2012 году в районный бюджет текущих целевых трансфертов из областного бюджета на оплату коммунальных услуг лицам, работавшим не менее 6 месяцев в тылу Великой Отечественной войны в сумме 1921 тысяч тенге, выделенных трансфертов на единовременную материальную помощь участникам и инвалидам Великой Отечественный войны, вдовам, не вступившим в повторный брак, супругам военнослужащих, погибших во время Великой Отечественный войны, лицам, приравненным к участникам Великой Отечественный войны, бывшим несовершеннолетним узникам концлагерей во время Второй мировой войны, лицам, награжденным медалями и орденами СССР за самоотверженный труд и безупречную воинскую службу в годы Великой Отечественной войны  в сумме - 632 тысяч тенге, трансфертов на 658 тысяч тенге, выданных на средний ремонт улиц поселка Саксаульск, на реконструкцию автомобильной дороги "Самара-Шымкент-Саксаульск", на перерасчет сметной документации в сумме 19 228 тысяч тенге, всего к уменьшению 22 439 тысяч тенге и выделено за счет целевых трансфертов на развитие из областного бюджета в сумме 195 тысяч тенге на реконструкцию и расширение водообеспечения в поселке Жаксыкылыш и проведение государственной экспертизы конкурсной документации плана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сорок первой сессии Аральского районного маслихата от 23 декабря 2011 года N 248 "О районном бюджете на 2012-2014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седьмой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   К. Данабай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августа 2012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сорок первой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248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2"/>
        <w:gridCol w:w="670"/>
        <w:gridCol w:w="8569"/>
        <w:gridCol w:w="27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 2012 год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6880381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415157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имущества,находящегося в государственной собственности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5808090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5808090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5808090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690"/>
        <w:gridCol w:w="1028"/>
        <w:gridCol w:w="771"/>
        <w:gridCol w:w="7127"/>
        <w:gridCol w:w="27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7142916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397005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358457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255189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255189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</w:p>
        </w:tc>
      </w:tr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9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4535198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435010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435010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435010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3907696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3906593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3715564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151676</w:t>
            </w:r>
          </w:p>
        </w:tc>
      </w:tr>
      <w:tr>
        <w:trPr>
          <w:trHeight w:val="7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39353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192492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71631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7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120861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120861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507026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460932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460932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107453</w:t>
            </w:r>
          </w:p>
        </w:tc>
      </w:tr>
      <w:tr>
        <w:trPr>
          <w:trHeight w:val="11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законодательству Республики Казахстан оказание единовременной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68885</w:t>
            </w:r>
          </w:p>
        </w:tc>
      </w:tr>
      <w:tr>
        <w:trPr>
          <w:trHeight w:val="7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154917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</w:t>
            </w:r>
          </w:p>
        </w:tc>
      </w:tr>
      <w:tr>
        <w:trPr>
          <w:trHeight w:val="7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38650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756058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72031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129775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111626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459214</w:t>
            </w:r>
          </w:p>
        </w:tc>
      </w:tr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457946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455936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95038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67038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67038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328040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</w:t>
            </w:r>
          </w:p>
        </w:tc>
      </w:tr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72079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80169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9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92212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32430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49515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49515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49515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381778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381778</w:t>
            </w:r>
          </w:p>
        </w:tc>
      </w:tr>
      <w:tr>
        <w:trPr>
          <w:trHeight w:val="6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381778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238130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35425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69517</w:t>
            </w:r>
          </w:p>
        </w:tc>
      </w:tr>
      <w:tr>
        <w:trPr>
          <w:trHeight w:val="4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32296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-228056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228056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207269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207269</w:t>
            </w:r>
          </w:p>
        </w:tc>
      </w:tr>
      <w:tr>
        <w:trPr>
          <w:trHeight w:val="3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276786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августа 2012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сорок первой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248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инвестиционных проектов и увеличение или формирование уставных капиталов юридических лиц на 2012-2014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32"/>
        <w:gridCol w:w="683"/>
        <w:gridCol w:w="6423"/>
        <w:gridCol w:w="1664"/>
        <w:gridCol w:w="1542"/>
        <w:gridCol w:w="154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г.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г.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г.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