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fae3" w14:textId="e71f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сентября 2012 года N 56. Зарегистрировано Департаментом юстиции Кызылординской области 25 октября 2012 года за N 4329. Утратило силу решением Аральского районного маслихата Кызылординской области от 02 мая 2013 года N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Аральского районного маслихата Кызылординской области от 02.05.2013 </w:t>
      </w:r>
      <w:r>
        <w:rPr>
          <w:rFonts w:ascii="Times New Roman"/>
          <w:b w:val="false"/>
          <w:i w:val="false"/>
          <w:color w:val="ff0000"/>
          <w:sz w:val="28"/>
        </w:rPr>
        <w:t>N 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Постановлению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восьмой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Асанбаев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Данабай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26 сентября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2012 года N 56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оказания жилищной помощи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Порядок оказания жилищной помощи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Аральском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потребления коммунальных услуг семьями (гражданами), являющимися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15 процентов от совокупного дохода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"Аральский районный отдел занятости и социальных программ" ( далее-уполномоченный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счетам поставщиков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семья (гражданин) обращается в уполномоченный орган, осуществляющий назначение жилищной помощи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жилищной помощи", утвержденным Постановлением Правительства Республики Казахстан от 30 декабря 2009 года N 2314.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десяти календарных дней со дня предоставления заявителем необходимых для назначения жилищной помощи документов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необходимости подтверждения достоверности представленных документов уполномоченный орган вправе производить обследование материально-бытовых условий проживания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должен представить в уполномоченный орган полные и достоверные сведения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Порядок исчисления совокупного дохода семьи (гражданина), претендующий на получение жилищной помощи рассчитывается на основании Приказа Председателя Агентства Республики Казахстан по делам строительства и жилищно–коммунального хозяйства от 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Размер оказания жилищной помощи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производится в соответствии нижеследующим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 – на 1 человека в месяц 70 киловатт-час, на 2 человека 140 киловатт-час, семьям, состоящим из 3 и более человек, до 150 киловатт-час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газоснабжение – 10 килограмм в месяц на семью с составом до 4 человек, 20 килограмм в месяц на семью с составом 4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водоснабжение - в месяц на каждого человека согласно тарифу предоставленных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топлива каждым семьям (гражданам) на отопительный сезон: 0,5 тонны в месяц на семью с составом до 4 человек, 1 тонна в месяц на семью с составом 4 и более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N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Финансирование и порядок выплаты жилищной помощи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