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f60c9" w14:textId="09f60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Аральского районного акимата Кызылординской области от 11 декабря 2012 года № 261. Зарегистрировано Департаментом юстиции Кызылординской области 16 января 2013 года № 4400. Утратило силу постановлением Аральского районного акимата Кызылординской области от 11 января 2016 года № 4-қ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Аральского районного акимата Кызылординской области от 11.01.2016 </w:t>
      </w:r>
      <w:r>
        <w:rPr>
          <w:rFonts w:ascii="Times New Roman"/>
          <w:b w:val="false"/>
          <w:i w:val="false"/>
          <w:color w:val="ff0000"/>
          <w:sz w:val="28"/>
        </w:rPr>
        <w:t>№ 4-қ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В тексте сохранена авторская орфография и пунктуация.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15 мая 2007 года "Трудовой Кодекс Республики Казахстан", подпунктом 5-2) 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149 "О занятости населения", Законом Республики Казахстан от 23 января 2001 года </w:t>
      </w:r>
      <w:r>
        <w:rPr>
          <w:rFonts w:ascii="Times New Roman"/>
          <w:b w:val="false"/>
          <w:i w:val="false"/>
          <w:color w:val="000000"/>
          <w:sz w:val="28"/>
        </w:rPr>
        <w:t>N 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местном государственном управлении и самоуправлении в Республике Казахстан" акимат Аральского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Дарменова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Аральского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Мусабаев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