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0c99" w14:textId="64a0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13 января 2012 года N 339. Зарегистрировано Департаментом юстиции Кызылординской области 02 февраля 2012 года за N 10-4-167.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ХХXХІV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 от 30 декабря 2011 года, опубликовано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"6 579 428" заменить цифрами "7 306 597";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"5 510 027" заменить цифрами "6 237 196";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"6 572 227" заменить цифрами "7 299 396";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"-8 065" заменить цифрами "89 015";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цифры "0" заменить цифрами "97 080";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"15 266" заменить цифрами "-81 814";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"-15 266" заменить цифрами "81 814";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2012 год за счет средств республиканского бюджета предусмотрены целевые текущие трансферты бюджету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– 43 577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оборудованием, программным обеспечением детей-инвалидов, обучающихся на дому – 10 141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17 455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– 47 457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в рамках Программы занятости 2020 – 46 943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специальных социальных услуг - 5 118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деятельности центров занятости населения – 15 883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реализации мер социальной поддержки специалистов - 15 603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проведение противоэпизотических мероприятий – 57 305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- 8 938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кредитование для реализации мер социальной поддержки специалистов - 97 080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областном бюджете на 2012 год за счет средств республиканского бюджета предусмотрены целевые трансферты на развитие бюджету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приобретение cлужебного жилище - 42 493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приобретение инженерно-коммуникационной инфраструктуры – 11 200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 расширение внутрипоселковых водопроводных сетей в г.Казалинск и в кенте Айтеке би - 392 765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XXXХV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К. Алиаскаров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января 2012 года N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855"/>
        <w:gridCol w:w="792"/>
        <w:gridCol w:w="9359"/>
        <w:gridCol w:w="2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58"/>
        <w:gridCol w:w="737"/>
        <w:gridCol w:w="8902"/>
        <w:gridCol w:w="20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7299396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445242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81568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4714778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490674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484259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4155211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127844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429666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375909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142299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-81814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