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7287f" w14:textId="41728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организации проведения призыва граждан на срочную воинскую службу в апреле-июне и октябре-декабре 2012 года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Казалинского районного акимата Кызылординской области от 02 апреля 2012 года N 121. Зарегистрировано Департаментом юстиции Кызылординской области 06 апреля 2012 года N 10-4-171. Утратило силу постановлением Казалинского районного акимата Кызылординской области от 08 января 2013 года N 3</w:t>
      </w:r>
    </w:p>
    <w:p>
      <w:pPr>
        <w:spacing w:after="0"/>
        <w:ind w:left="0"/>
        <w:jc w:val="both"/>
      </w:pPr>
      <w:r>
        <w:rPr>
          <w:rFonts w:ascii="Times New Roman"/>
          <w:b w:val="false"/>
          <w:i w:val="false"/>
          <w:color w:val="ff0000"/>
          <w:sz w:val="28"/>
        </w:rPr>
        <w:t>      Сноска. Утратило силу постановлением Казалинского районного акимата Кызылординской области от 08.01.2013 N 3.</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 </w:t>
      </w:r>
    </w:p>
    <w:bookmarkStart w:name="z1" w:id="0"/>
    <w:p>
      <w:pPr>
        <w:spacing w:after="0"/>
        <w:ind w:left="0"/>
        <w:jc w:val="both"/>
      </w:pPr>
      <w:r>
        <w:rPr>
          <w:rFonts w:ascii="Times New Roman"/>
          <w:b w:val="false"/>
          <w:i w:val="false"/>
          <w:color w:val="000000"/>
          <w:sz w:val="28"/>
        </w:rPr>
        <w:t>
      В соответствии с Законом Республики Казахстан от 23 января 2001 года </w:t>
      </w:r>
      <w:r>
        <w:rPr>
          <w:rFonts w:ascii="Times New Roman"/>
          <w:b w:val="false"/>
          <w:i w:val="false"/>
          <w:color w:val="000000"/>
          <w:sz w:val="28"/>
        </w:rPr>
        <w:t>N 148-ІІ</w:t>
      </w:r>
      <w:r>
        <w:rPr>
          <w:rFonts w:ascii="Times New Roman"/>
          <w:b w:val="false"/>
          <w:i w:val="false"/>
          <w:color w:val="000000"/>
          <w:sz w:val="28"/>
        </w:rPr>
        <w:t xml:space="preserve"> "О местном государственном управлении и самоуправлении в Республике Казахстан" и Закона Республики Казахстан от 16 февраля 2012 года </w:t>
      </w:r>
      <w:r>
        <w:rPr>
          <w:rFonts w:ascii="Times New Roman"/>
          <w:b w:val="false"/>
          <w:i w:val="false"/>
          <w:color w:val="000000"/>
          <w:sz w:val="28"/>
        </w:rPr>
        <w:t>N 561-ІV</w:t>
      </w:r>
      <w:r>
        <w:rPr>
          <w:rFonts w:ascii="Times New Roman"/>
          <w:b w:val="false"/>
          <w:i w:val="false"/>
          <w:color w:val="000000"/>
          <w:sz w:val="28"/>
        </w:rPr>
        <w:t xml:space="preserve"> "О воинской службе и статусе военнослужащих", Указом Президента Республики Казахстан от 1 марта 2012 года </w:t>
      </w:r>
      <w:r>
        <w:rPr>
          <w:rFonts w:ascii="Times New Roman"/>
          <w:b w:val="false"/>
          <w:i w:val="false"/>
          <w:color w:val="000000"/>
          <w:sz w:val="28"/>
        </w:rPr>
        <w:t>N 274</w:t>
      </w:r>
      <w:r>
        <w:rPr>
          <w:rFonts w:ascii="Times New Roman"/>
          <w:b w:val="false"/>
          <w:i w:val="false"/>
          <w:color w:val="000000"/>
          <w:sz w:val="28"/>
        </w:rPr>
        <w:t xml:space="preserve">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апреле-июне и октябре-декабре 2012 года" акимат Казалинского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Организовать и обеспечить призыв в Казалинском районе на срочную воинскую службу в апреле-июне и октябре-декабре 2012 года граждан мужского пола в возрасте от восемнадцати до двадцати семи лет, не имеющих права на отсрочку или освобождения от призыва, а также граждан, отчисленных из учебных заведений, не достигших двадцати семи лет и не выслуживших установленные сроки воинской службы по призыву.</w:t>
      </w:r>
      <w:r>
        <w:br/>
      </w:r>
      <w:r>
        <w:rPr>
          <w:rFonts w:ascii="Times New Roman"/>
          <w:b w:val="false"/>
          <w:i w:val="false"/>
          <w:color w:val="000000"/>
          <w:sz w:val="28"/>
        </w:rPr>
        <w:t>
      </w:t>
      </w:r>
      <w:r>
        <w:rPr>
          <w:rFonts w:ascii="Times New Roman"/>
          <w:b w:val="false"/>
          <w:i w:val="false"/>
          <w:color w:val="ff0000"/>
          <w:sz w:val="28"/>
        </w:rPr>
        <w:t xml:space="preserve">Сноска. Пунк 1 в редакции постановления Казалинского районного акимата Кызылординской области от 11.05.2012 </w:t>
      </w:r>
      <w:r>
        <w:rPr>
          <w:rFonts w:ascii="Times New Roman"/>
          <w:b w:val="false"/>
          <w:i w:val="false"/>
          <w:color w:val="000000"/>
          <w:sz w:val="28"/>
        </w:rPr>
        <w:t>N 158</w:t>
      </w:r>
      <w:r>
        <w:rPr>
          <w:rFonts w:ascii="Times New Roman"/>
          <w:b w:val="false"/>
          <w:i w:val="false"/>
          <w:color w:val="ff0000"/>
          <w:sz w:val="28"/>
        </w:rPr>
        <w:t xml:space="preserve"> (вводится в действие со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000000"/>
          <w:sz w:val="28"/>
        </w:rPr>
        <w:t>
      2. Образовать районную призывную комиссию в составе согласно </w:t>
      </w:r>
      <w:r>
        <w:rPr>
          <w:rFonts w:ascii="Times New Roman"/>
          <w:b w:val="false"/>
          <w:i w:val="false"/>
          <w:color w:val="000000"/>
          <w:sz w:val="28"/>
        </w:rPr>
        <w:t>приложению N 1</w:t>
      </w:r>
      <w:r>
        <w:rPr>
          <w:rFonts w:ascii="Times New Roman"/>
          <w:b w:val="false"/>
          <w:i w:val="false"/>
          <w:color w:val="000000"/>
          <w:sz w:val="28"/>
        </w:rPr>
        <w:t xml:space="preserve"> к данному постановлению.</w:t>
      </w:r>
      <w:r>
        <w:br/>
      </w:r>
      <w:r>
        <w:rPr>
          <w:rFonts w:ascii="Times New Roman"/>
          <w:b w:val="false"/>
          <w:i w:val="false"/>
          <w:color w:val="000000"/>
          <w:sz w:val="28"/>
        </w:rPr>
        <w:t>
      </w:t>
      </w:r>
      <w:r>
        <w:rPr>
          <w:rFonts w:ascii="Times New Roman"/>
          <w:b w:val="false"/>
          <w:i w:val="false"/>
          <w:color w:val="ff0000"/>
          <w:sz w:val="28"/>
        </w:rPr>
        <w:t xml:space="preserve">Сноска. Внесено изменение в текст пункта 2 на казахском языке, текст на русском языке не изменяется постановлением Казалинского районного акимата Кызылординской области от 30.10.2012 </w:t>
      </w:r>
      <w:r>
        <w:rPr>
          <w:rFonts w:ascii="Times New Roman"/>
          <w:b w:val="false"/>
          <w:i w:val="false"/>
          <w:color w:val="000000"/>
          <w:sz w:val="28"/>
        </w:rPr>
        <w:t>N 318</w:t>
      </w:r>
      <w:r>
        <w:rPr>
          <w:rFonts w:ascii="Times New Roman"/>
          <w:b w:val="false"/>
          <w:i w:val="false"/>
          <w:color w:val="ff0000"/>
          <w:sz w:val="28"/>
        </w:rPr>
        <w:t>(вводится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Утвердить прилагаемый график проведения призыва граждан на срочную воинскую службу в апреле-июне и октябре-декабре 2012 года, согласно </w:t>
      </w:r>
      <w:r>
        <w:rPr>
          <w:rFonts w:ascii="Times New Roman"/>
          <w:b w:val="false"/>
          <w:i w:val="false"/>
          <w:color w:val="000000"/>
          <w:sz w:val="28"/>
        </w:rPr>
        <w:t>приложению N 2</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4. Государственному коммунальному предприятия на праве хозяйственного ведения "Казалинская районная поликлиника" управления здравоохранения Кзылординской области (К. Азиров, по согласованию) рекомендовать:</w:t>
      </w:r>
      <w:r>
        <w:br/>
      </w:r>
      <w:r>
        <w:rPr>
          <w:rFonts w:ascii="Times New Roman"/>
          <w:b w:val="false"/>
          <w:i w:val="false"/>
          <w:color w:val="000000"/>
          <w:sz w:val="28"/>
        </w:rPr>
        <w:t>
      1) для организации и проведения медицинского освидетельствования призывников содействовать в выделении квалифицированных врачей-специалистов;</w:t>
      </w:r>
      <w:r>
        <w:br/>
      </w:r>
      <w:r>
        <w:rPr>
          <w:rFonts w:ascii="Times New Roman"/>
          <w:b w:val="false"/>
          <w:i w:val="false"/>
          <w:color w:val="000000"/>
          <w:sz w:val="28"/>
        </w:rPr>
        <w:t>
      2) обеспечить медицинскую комиссию необходимыми медикаментами, инструментарием и медицинским имуществом.</w:t>
      </w:r>
      <w:r>
        <w:br/>
      </w:r>
      <w:r>
        <w:rPr>
          <w:rFonts w:ascii="Times New Roman"/>
          <w:b w:val="false"/>
          <w:i w:val="false"/>
          <w:color w:val="000000"/>
          <w:sz w:val="28"/>
        </w:rPr>
        <w:t>
</w:t>
      </w:r>
      <w:r>
        <w:rPr>
          <w:rFonts w:ascii="Times New Roman"/>
          <w:b w:val="false"/>
          <w:i w:val="false"/>
          <w:color w:val="000000"/>
          <w:sz w:val="28"/>
        </w:rPr>
        <w:t>
      5. Государственному учреждению "Отдел внутренних дел Казалинского района департамента внутренних дел Кызылординской области (К. Утеев, по согласованию) рекомендовать выделить наряд полиции для обеспечения доставки лиц, уклоняющих от призыва на срочную воинскую службу, а также охраны общественного порядка при отправке и убытии призывников в воинские части.</w:t>
      </w:r>
      <w:r>
        <w:br/>
      </w:r>
      <w:r>
        <w:rPr>
          <w:rFonts w:ascii="Times New Roman"/>
          <w:b w:val="false"/>
          <w:i w:val="false"/>
          <w:color w:val="000000"/>
          <w:sz w:val="28"/>
        </w:rPr>
        <w:t>
</w:t>
      </w:r>
      <w:r>
        <w:rPr>
          <w:rFonts w:ascii="Times New Roman"/>
          <w:b w:val="false"/>
          <w:i w:val="false"/>
          <w:color w:val="000000"/>
          <w:sz w:val="28"/>
        </w:rPr>
        <w:t>
      6. Контроль за исполнением настоящего постановления возложить на заместителя акима Казалинского района Жолтаеву Б.</w:t>
      </w:r>
      <w:r>
        <w:br/>
      </w:r>
      <w:r>
        <w:rPr>
          <w:rFonts w:ascii="Times New Roman"/>
          <w:b w:val="false"/>
          <w:i w:val="false"/>
          <w:color w:val="000000"/>
          <w:sz w:val="28"/>
        </w:rPr>
        <w:t>
</w:t>
      </w:r>
      <w:r>
        <w:rPr>
          <w:rFonts w:ascii="Times New Roman"/>
          <w:b w:val="false"/>
          <w:i w:val="false"/>
          <w:color w:val="000000"/>
          <w:sz w:val="28"/>
        </w:rPr>
        <w:t>
      7. Настоящее постановление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АКИМ РАЙОНА                              М. ИМАНДОСОВ</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Главный врач государственного</w:t>
      </w:r>
      <w:r>
        <w:br/>
      </w:r>
      <w:r>
        <w:rPr>
          <w:rFonts w:ascii="Times New Roman"/>
          <w:b w:val="false"/>
          <w:i w:val="false"/>
          <w:color w:val="000000"/>
          <w:sz w:val="28"/>
        </w:rPr>
        <w:t>
</w:t>
      </w:r>
      <w:r>
        <w:rPr>
          <w:rFonts w:ascii="Times New Roman"/>
          <w:b w:val="false"/>
          <w:i/>
          <w:color w:val="000000"/>
          <w:sz w:val="28"/>
        </w:rPr>
        <w:t>      коммунального предприятия на</w:t>
      </w:r>
      <w:r>
        <w:br/>
      </w:r>
      <w:r>
        <w:rPr>
          <w:rFonts w:ascii="Times New Roman"/>
          <w:b w:val="false"/>
          <w:i w:val="false"/>
          <w:color w:val="000000"/>
          <w:sz w:val="28"/>
        </w:rPr>
        <w:t>
</w:t>
      </w:r>
      <w:r>
        <w:rPr>
          <w:rFonts w:ascii="Times New Roman"/>
          <w:b w:val="false"/>
          <w:i/>
          <w:color w:val="000000"/>
          <w:sz w:val="28"/>
        </w:rPr>
        <w:t>      праве хозяйственного ведения</w:t>
      </w:r>
      <w:r>
        <w:br/>
      </w:r>
      <w:r>
        <w:rPr>
          <w:rFonts w:ascii="Times New Roman"/>
          <w:b w:val="false"/>
          <w:i w:val="false"/>
          <w:color w:val="000000"/>
          <w:sz w:val="28"/>
        </w:rPr>
        <w:t>
</w:t>
      </w:r>
      <w:r>
        <w:rPr>
          <w:rFonts w:ascii="Times New Roman"/>
          <w:b w:val="false"/>
          <w:i/>
          <w:color w:val="000000"/>
          <w:sz w:val="28"/>
        </w:rPr>
        <w:t>      "Казалинская районная поликлиника"</w:t>
      </w:r>
      <w:r>
        <w:br/>
      </w:r>
      <w:r>
        <w:rPr>
          <w:rFonts w:ascii="Times New Roman"/>
          <w:b w:val="false"/>
          <w:i w:val="false"/>
          <w:color w:val="000000"/>
          <w:sz w:val="28"/>
        </w:rPr>
        <w:t>
</w:t>
      </w:r>
      <w:r>
        <w:rPr>
          <w:rFonts w:ascii="Times New Roman"/>
          <w:b w:val="false"/>
          <w:i/>
          <w:color w:val="000000"/>
          <w:sz w:val="28"/>
        </w:rPr>
        <w:t>      управления здравоохранения</w:t>
      </w:r>
      <w:r>
        <w:br/>
      </w:r>
      <w:r>
        <w:rPr>
          <w:rFonts w:ascii="Times New Roman"/>
          <w:b w:val="false"/>
          <w:i w:val="false"/>
          <w:color w:val="000000"/>
          <w:sz w:val="28"/>
        </w:rPr>
        <w:t>
</w:t>
      </w:r>
      <w:r>
        <w:rPr>
          <w:rFonts w:ascii="Times New Roman"/>
          <w:b w:val="false"/>
          <w:i/>
          <w:color w:val="000000"/>
          <w:sz w:val="28"/>
        </w:rPr>
        <w:t xml:space="preserve">      Кызылординской области </w:t>
      </w:r>
      <w:r>
        <w:br/>
      </w:r>
      <w:r>
        <w:rPr>
          <w:rFonts w:ascii="Times New Roman"/>
          <w:b w:val="false"/>
          <w:i w:val="false"/>
          <w:color w:val="000000"/>
          <w:sz w:val="28"/>
        </w:rPr>
        <w:t>
</w:t>
      </w:r>
      <w:r>
        <w:rPr>
          <w:rFonts w:ascii="Times New Roman"/>
          <w:b w:val="false"/>
          <w:i/>
          <w:color w:val="000000"/>
          <w:sz w:val="28"/>
        </w:rPr>
        <w:t>      _____________ К.Азиров</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учереждения "Отдела по делам</w:t>
      </w:r>
      <w:r>
        <w:br/>
      </w:r>
      <w:r>
        <w:rPr>
          <w:rFonts w:ascii="Times New Roman"/>
          <w:b w:val="false"/>
          <w:i w:val="false"/>
          <w:color w:val="000000"/>
          <w:sz w:val="28"/>
        </w:rPr>
        <w:t>
</w:t>
      </w:r>
      <w:r>
        <w:rPr>
          <w:rFonts w:ascii="Times New Roman"/>
          <w:b w:val="false"/>
          <w:i/>
          <w:color w:val="000000"/>
          <w:sz w:val="28"/>
        </w:rPr>
        <w:t>      обороны Казалинского района</w:t>
      </w:r>
      <w:r>
        <w:br/>
      </w:r>
      <w:r>
        <w:rPr>
          <w:rFonts w:ascii="Times New Roman"/>
          <w:b w:val="false"/>
          <w:i w:val="false"/>
          <w:color w:val="000000"/>
          <w:sz w:val="28"/>
        </w:rPr>
        <w:t>
</w:t>
      </w:r>
      <w:r>
        <w:rPr>
          <w:rFonts w:ascii="Times New Roman"/>
          <w:b w:val="false"/>
          <w:i/>
          <w:color w:val="000000"/>
          <w:sz w:val="28"/>
        </w:rPr>
        <w:t>      Кызылординской области"</w:t>
      </w:r>
      <w:r>
        <w:br/>
      </w:r>
      <w:r>
        <w:rPr>
          <w:rFonts w:ascii="Times New Roman"/>
          <w:b w:val="false"/>
          <w:i w:val="false"/>
          <w:color w:val="000000"/>
          <w:sz w:val="28"/>
        </w:rPr>
        <w:t>
</w:t>
      </w:r>
      <w:r>
        <w:rPr>
          <w:rFonts w:ascii="Times New Roman"/>
          <w:b w:val="false"/>
          <w:i/>
          <w:color w:val="000000"/>
          <w:sz w:val="28"/>
        </w:rPr>
        <w:t>      ____________ Б.Шаймерденов</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"Отдел внутренных</w:t>
      </w:r>
      <w:r>
        <w:br/>
      </w:r>
      <w:r>
        <w:rPr>
          <w:rFonts w:ascii="Times New Roman"/>
          <w:b w:val="false"/>
          <w:i w:val="false"/>
          <w:color w:val="000000"/>
          <w:sz w:val="28"/>
        </w:rPr>
        <w:t>
</w:t>
      </w:r>
      <w:r>
        <w:rPr>
          <w:rFonts w:ascii="Times New Roman"/>
          <w:b w:val="false"/>
          <w:i/>
          <w:color w:val="000000"/>
          <w:sz w:val="28"/>
        </w:rPr>
        <w:t>      дел Казалинского района</w:t>
      </w:r>
      <w:r>
        <w:br/>
      </w:r>
      <w:r>
        <w:rPr>
          <w:rFonts w:ascii="Times New Roman"/>
          <w:b w:val="false"/>
          <w:i w:val="false"/>
          <w:color w:val="000000"/>
          <w:sz w:val="28"/>
        </w:rPr>
        <w:t>
</w:t>
      </w:r>
      <w:r>
        <w:rPr>
          <w:rFonts w:ascii="Times New Roman"/>
          <w:b w:val="false"/>
          <w:i/>
          <w:color w:val="000000"/>
          <w:sz w:val="28"/>
        </w:rPr>
        <w:t>      Департамента внутренных дел</w:t>
      </w:r>
      <w:r>
        <w:br/>
      </w:r>
      <w:r>
        <w:rPr>
          <w:rFonts w:ascii="Times New Roman"/>
          <w:b w:val="false"/>
          <w:i w:val="false"/>
          <w:color w:val="000000"/>
          <w:sz w:val="28"/>
        </w:rPr>
        <w:t>
</w:t>
      </w:r>
      <w:r>
        <w:rPr>
          <w:rFonts w:ascii="Times New Roman"/>
          <w:b w:val="false"/>
          <w:i/>
          <w:color w:val="000000"/>
          <w:sz w:val="28"/>
        </w:rPr>
        <w:t>      Кызылординской области"</w:t>
      </w:r>
      <w:r>
        <w:br/>
      </w:r>
      <w:r>
        <w:rPr>
          <w:rFonts w:ascii="Times New Roman"/>
          <w:b w:val="false"/>
          <w:i w:val="false"/>
          <w:color w:val="000000"/>
          <w:sz w:val="28"/>
        </w:rPr>
        <w:t>
</w:t>
      </w:r>
      <w:r>
        <w:rPr>
          <w:rFonts w:ascii="Times New Roman"/>
          <w:b w:val="false"/>
          <w:i/>
          <w:color w:val="000000"/>
          <w:sz w:val="28"/>
        </w:rPr>
        <w:t>      ________________К.Утеев</w:t>
      </w:r>
    </w:p>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постановлению акимата</w:t>
      </w:r>
      <w:r>
        <w:br/>
      </w:r>
      <w:r>
        <w:rPr>
          <w:rFonts w:ascii="Times New Roman"/>
          <w:b w:val="false"/>
          <w:i w:val="false"/>
          <w:color w:val="000000"/>
          <w:sz w:val="28"/>
        </w:rPr>
        <w:t>
      Казалинского района</w:t>
      </w:r>
      <w:r>
        <w:br/>
      </w:r>
      <w:r>
        <w:rPr>
          <w:rFonts w:ascii="Times New Roman"/>
          <w:b w:val="false"/>
          <w:i w:val="false"/>
          <w:color w:val="000000"/>
          <w:sz w:val="28"/>
        </w:rPr>
        <w:t>
      от "2" апреля 2012 года N 121</w:t>
      </w:r>
    </w:p>
    <w:bookmarkStart w:name="z9" w:id="1"/>
    <w:p>
      <w:pPr>
        <w:spacing w:after="0"/>
        <w:ind w:left="0"/>
        <w:jc w:val="left"/>
      </w:pPr>
      <w:r>
        <w:rPr>
          <w:rFonts w:ascii="Times New Roman"/>
          <w:b/>
          <w:i w:val="false"/>
          <w:color w:val="000000"/>
        </w:rPr>
        <w:t xml:space="preserve"> 
Состав районной призывной комиссии</w:t>
      </w:r>
    </w:p>
    <w:bookmarkEnd w:id="1"/>
    <w:p>
      <w:pPr>
        <w:spacing w:after="0"/>
        <w:ind w:left="0"/>
        <w:jc w:val="both"/>
      </w:pPr>
      <w:r>
        <w:rPr>
          <w:rFonts w:ascii="Times New Roman"/>
          <w:b w:val="false"/>
          <w:i w:val="false"/>
          <w:color w:val="ff0000"/>
          <w:sz w:val="28"/>
        </w:rPr>
        <w:t xml:space="preserve">      Сноска. Название приложения 1 в редакции постановления Казалинского районного акимата Кызылординской области от 30.10.2012 </w:t>
      </w:r>
      <w:r>
        <w:rPr>
          <w:rFonts w:ascii="Times New Roman"/>
          <w:b w:val="false"/>
          <w:i w:val="false"/>
          <w:color w:val="ff0000"/>
          <w:sz w:val="28"/>
        </w:rPr>
        <w:t>N 318</w:t>
      </w:r>
      <w:r>
        <w:rPr>
          <w:rFonts w:ascii="Times New Roman"/>
          <w:b w:val="false"/>
          <w:i w:val="false"/>
          <w:color w:val="ff0000"/>
          <w:sz w:val="28"/>
        </w:rPr>
        <w:t>(вводится в действие по истечении десяти календарных дней после дня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3"/>
        <w:gridCol w:w="373"/>
        <w:gridCol w:w="8053"/>
      </w:tblGrid>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Председатель комиссии</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Заместитель акима Казалинского района;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председателя комиссии</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начальник государственной учреждении "Отдел по делам обороны Казалинского района Кызылординской области" (по согласованию);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Члены комиссии: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Член комиссии</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заместитель начальника государственной учреждении "Отдел внутренных дел Казалинского района Департамента внутренных дел Кызылординской области" (по согласованию);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Член комиссии председатель медицинской комиссии</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главного врача государственного коммунального предприятия на праве хозяйственного ведения "Казалинская районная поликлиника" управления здравоохранения Кызылординской области (по согласованию);</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Секретарь комиссии</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медицинская сестра государственного коммунального предприятия на праве хозяйственного ведения "Казалинская районная поликлиника" управления здравоохранения Кызылординской области, секретарь комиссии (по согласованию). </w:t>
            </w:r>
          </w:p>
        </w:tc>
      </w:tr>
    </w:tbl>
    <w:p>
      <w:pPr>
        <w:spacing w:after="0"/>
        <w:ind w:left="0"/>
        <w:jc w:val="both"/>
      </w:pPr>
      <w:r>
        <w:rPr>
          <w:rFonts w:ascii="Times New Roman"/>
          <w:b w:val="false"/>
          <w:i w:val="false"/>
          <w:color w:val="000000"/>
          <w:sz w:val="28"/>
        </w:rPr>
        <w:t>Приложение 2</w:t>
      </w:r>
      <w:r>
        <w:br/>
      </w:r>
      <w:r>
        <w:rPr>
          <w:rFonts w:ascii="Times New Roman"/>
          <w:b w:val="false"/>
          <w:i w:val="false"/>
          <w:color w:val="000000"/>
          <w:sz w:val="28"/>
        </w:rPr>
        <w:t>
      к постановлению акимата</w:t>
      </w:r>
      <w:r>
        <w:br/>
      </w:r>
      <w:r>
        <w:rPr>
          <w:rFonts w:ascii="Times New Roman"/>
          <w:b w:val="false"/>
          <w:i w:val="false"/>
          <w:color w:val="000000"/>
          <w:sz w:val="28"/>
        </w:rPr>
        <w:t>
      Казалинского района</w:t>
      </w:r>
      <w:r>
        <w:br/>
      </w:r>
      <w:r>
        <w:rPr>
          <w:rFonts w:ascii="Times New Roman"/>
          <w:b w:val="false"/>
          <w:i w:val="false"/>
          <w:color w:val="000000"/>
          <w:sz w:val="28"/>
        </w:rPr>
        <w:t>
      от "2" апреля 2012 года N 121</w:t>
      </w:r>
    </w:p>
    <w:bookmarkStart w:name="z10" w:id="2"/>
    <w:p>
      <w:pPr>
        <w:spacing w:after="0"/>
        <w:ind w:left="0"/>
        <w:jc w:val="left"/>
      </w:pPr>
      <w:r>
        <w:rPr>
          <w:rFonts w:ascii="Times New Roman"/>
          <w:b/>
          <w:i w:val="false"/>
          <w:color w:val="000000"/>
        </w:rPr>
        <w:t xml:space="preserve"> 
График</w:t>
      </w:r>
      <w:r>
        <w:br/>
      </w:r>
      <w:r>
        <w:rPr>
          <w:rFonts w:ascii="Times New Roman"/>
          <w:b/>
          <w:i w:val="false"/>
          <w:color w:val="000000"/>
        </w:rPr>
        <w:t>
      проведения призыва граждан на срочную воинскую службу в апреле-июне и октябре-декабре 2012 года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2866"/>
        <w:gridCol w:w="1492"/>
        <w:gridCol w:w="1205"/>
        <w:gridCol w:w="1243"/>
        <w:gridCol w:w="1790"/>
        <w:gridCol w:w="1606"/>
        <w:gridCol w:w="2103"/>
      </w:tblGrid>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П/нN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Рабочие дни призывной комиссии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апрель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май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июнь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октябрь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ноябрь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декабрь
</w:t>
            </w:r>
          </w:p>
        </w:tc>
      </w:tr>
      <w:tr>
        <w:trPr>
          <w:trHeight w:val="43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Айтеке би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16, 17, 18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4, 10, 14, 16, 21, 23, 25, 28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1, 4, 5, 6, 7, 8, 11, 14</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2, 3, 4, 10, 11, 15, 18, 30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1, 2, 5, 9, 12, 13, 21, 26, 28</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3, 4, 5, 6, 10,11, 13, 24, 26</w:t>
            </w:r>
          </w:p>
        </w:tc>
      </w:tr>
      <w:tr>
        <w:trPr>
          <w:trHeight w:val="43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Казалинск</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16, 18, 23, 29</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8, 11, 12, 13, 14, 25, 28</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4, 8, 15, 16, 18, 22, 25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6, 8, 13, 22, 26, 30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7, 11, 13, 19, 21, 25, 27</w:t>
            </w:r>
          </w:p>
        </w:tc>
      </w:tr>
      <w:tr>
        <w:trPr>
          <w:trHeight w:val="43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Аульный округ Г.Муратбаева </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23, 24</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14, 16, 17</w:t>
            </w:r>
          </w:p>
        </w:tc>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13, 14, 15, 19</w:t>
            </w:r>
          </w:p>
        </w:tc>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4, 8, 16, 28</w:t>
            </w:r>
          </w:p>
        </w:tc>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13, 21, 29</w:t>
            </w:r>
          </w:p>
        </w:tc>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4, 13, 26</w:t>
            </w:r>
          </w:p>
        </w:tc>
      </w:tr>
      <w:tr>
        <w:trPr>
          <w:trHeight w:val="43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Аульный округ Сарыколь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Аульный округ Карашенгель</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26, 27</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15, 21, 23, </w:t>
            </w:r>
          </w:p>
        </w:tc>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20, 22, 27, 28</w:t>
            </w:r>
          </w:p>
        </w:tc>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9, 11, 16, </w:t>
            </w:r>
          </w:p>
        </w:tc>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7, 9, 15, 28</w:t>
            </w:r>
          </w:p>
        </w:tc>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7, 15, 28</w:t>
            </w:r>
          </w:p>
        </w:tc>
      </w:tr>
      <w:tr>
        <w:trPr>
          <w:trHeight w:val="43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Аульный округ Кумжиек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Аульный округ Басыкара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Аульный округ Коларык </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24, 25</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15, 22, 30</w:t>
            </w:r>
          </w:p>
        </w:tc>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15, 18</w:t>
            </w:r>
          </w:p>
        </w:tc>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15, 18, 29</w:t>
            </w:r>
          </w:p>
        </w:tc>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7, 13, 27</w:t>
            </w:r>
          </w:p>
        </w:tc>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5, 19, 29</w:t>
            </w:r>
          </w:p>
        </w:tc>
      </w:tr>
      <w:tr>
        <w:trPr>
          <w:trHeight w:val="43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Аульный округ Арыкбалык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Аульный округ Майдаколь</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23, 26</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16, 24, 31</w:t>
            </w:r>
          </w:p>
        </w:tc>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25, 27</w:t>
            </w:r>
          </w:p>
        </w:tc>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3, 8, 22,</w:t>
            </w:r>
          </w:p>
        </w:tc>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8, 16, 26</w:t>
            </w:r>
          </w:p>
        </w:tc>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3, 6, 21</w:t>
            </w:r>
          </w:p>
        </w:tc>
      </w:tr>
      <w:tr>
        <w:trPr>
          <w:trHeight w:val="43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Аульный округ Алга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Аульный округ Акжона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Аульный округ Бирлик </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26, 27</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11, 16, 25</w:t>
            </w:r>
          </w:p>
        </w:tc>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4, 5, 18, 26</w:t>
            </w:r>
          </w:p>
        </w:tc>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23, 24, 25, 31</w:t>
            </w:r>
          </w:p>
        </w:tc>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8, 22, 28</w:t>
            </w:r>
          </w:p>
        </w:tc>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5, 12, 19</w:t>
            </w:r>
          </w:p>
        </w:tc>
      </w:tr>
      <w:tr>
        <w:trPr>
          <w:trHeight w:val="43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Аульный округ Уркендеу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Аульный округ Аранды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Аульный округ Бозколь</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14, 16, 23</w:t>
            </w:r>
            <w:r>
              <w:br/>
            </w:r>
            <w:r>
              <w:rPr>
                <w:rFonts w:ascii="Times New Roman"/>
                <w:b w:val="false"/>
                <w:i w:val="false"/>
                <w:color w:val="000000"/>
                <w:sz w:val="20"/>
              </w:rPr>
              <w:t>
 </w:t>
            </w:r>
          </w:p>
        </w:tc>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4, 14, 18</w:t>
            </w:r>
          </w:p>
        </w:tc>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12, 17, 29</w:t>
            </w:r>
          </w:p>
        </w:tc>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1, 8, 29</w:t>
            </w:r>
          </w:p>
        </w:tc>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14, 21</w:t>
            </w:r>
          </w:p>
        </w:tc>
      </w:tr>
      <w:tr>
        <w:trPr>
          <w:trHeight w:val="43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Аульный округ Кызылкум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Аульный округ Тасарык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Аульный округ Майлыбас</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23, 26</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3, 11, 17</w:t>
            </w:r>
          </w:p>
        </w:tc>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8, 11, 25</w:t>
            </w:r>
          </w:p>
        </w:tc>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9, 10, 16</w:t>
            </w:r>
          </w:p>
        </w:tc>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2, 6, 26</w:t>
            </w:r>
          </w:p>
        </w:tc>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12, 20, 31</w:t>
            </w:r>
          </w:p>
        </w:tc>
      </w:tr>
      <w:tr>
        <w:trPr>
          <w:trHeight w:val="43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Аульный округ Сарбулак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Аульный округ Шакен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