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81341" w14:textId="fc813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изменении в постановление акимата Казалинского района от 2 апреля N 121 "Об организации проведения призыва граждан на срочную воинскую службу в апреле-июне и октябре-декабре 2012 года"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Казалинского района Кызылординской области от 11 мая 2012 года N 158. Зарегистрировано Департаментом юстиции Кызылординской области 11 мая 2012 года N 10-4-175. Утратило силу постановлением Казалинского районного акимата Кызылординской области от 08 января 2013 года N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постановлением Казалинского районного акимата Кызылординской области от 08.01.2013 N 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марта 1998 года N 213 "О нормативных правовых актах"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N 148-11 "О местном государственном управлении и самоуправлении в Республике Казахстан" акимат Казалинского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постановление акимата Казалинского района от 2 апреля 2012 года </w:t>
      </w:r>
      <w:r>
        <w:rPr>
          <w:rFonts w:ascii="Times New Roman"/>
          <w:b w:val="false"/>
          <w:i w:val="false"/>
          <w:color w:val="000000"/>
          <w:sz w:val="28"/>
        </w:rPr>
        <w:t>N 121</w:t>
      </w:r>
      <w:r>
        <w:rPr>
          <w:rFonts w:ascii="Times New Roman"/>
          <w:b w:val="false"/>
          <w:i w:val="false"/>
          <w:color w:val="000000"/>
          <w:sz w:val="28"/>
        </w:rPr>
        <w:t xml:space="preserve"> "06 организации проведения призыва граждан на срочную воинскую службу в апреле-июне и октябре-декабре 2012 года"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(зарегистрировано в Реестре государственной регистрации нормативных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правовых актов за N 10-4-171, опубликовано 11 апреля 2012 года в газете "Тұран Қазалы" N 29 (826))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"1. Организовать и обеспечить призыв в Казалинском районе на срочную воинскую службу в апреле-июне и октябре-декабре 2012 года граждан мужского пола в возрасте от восемнадцати до двадцати семи лет, не имеющих права на отсрочку или освобождения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Казалинского района Жолтаеву 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РАЙОНА                              М. ИМАНДОСОВ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Главный врач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предприятия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праве хозяйственного 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"Казалинская районная поликлиника"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управления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Кызылординской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 К.Азиров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учереждения "Отдела по делам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обороны Казалинского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Кызылординской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 Б.Шаймерденов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Исполняющии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внутренных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дел Казалинского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внутренных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Кызылординской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________________А.Бегалиев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