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57b1" w14:textId="65e5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Казалинского района от 2 апреля 2012 года N 121 "Об организации проведения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30 октября 2012 года N 318. Зарегистрировано Департаментом юстиции Кызылординской области 09 ноября 2012 года N 4336. Утратило силу постановлением Казалинского районного акимата Кызылординской области от 08 января 2013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Казалинского районного акимата Кызылординской области от 08.01.2013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Казалинского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проведения призыва граждан на срочную воинскую службу в апреле-июне и октябре-декабре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года" (зарегистрировано в Реестре государственной регистрации нормативных правовых актов за N 10-4-171, опубликовано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газете "Тұран Қазалы" от 11 апреля 2012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языке, текст на русском языке 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"Состав районной призывной комиссии"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постанавления возложить на заместителя акима Казалинского района Макашова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  Кожабергенов 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"Казалинская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Азиров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Шаймерденов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Бегалиев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