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44b0" w14:textId="2bb4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XXXXIV сессии Казалинского районного маслихата от 20 декабря 2011 года N 333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30 ноября 2012 года N 63. Зарегистрировано Департаментом юстиции Кызылординской области 05 декабря 2012 года за N 4355. Утратило силу в связи с истечением срока применения - (письмо Казалинского районного маслихата Кызылординской области от 31 января 2013 года N 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  Казалинского районного маслихата Кызылординской области от 31.01.2013 N 42).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ХХXХІV сессии Казалинского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за номером 10-4-165, опубликовано в газете "Қазалы" от 18 января 2012 года за N 7-8, от 21 января 2012 года за N 9-12) 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7 803 522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1 150 705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6 936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6 635 274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7 916 905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98 723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106 788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- 223 523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223 523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один, два, четыре, четырнадцать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реализацию государственного образовательного заказа в дошкольных организациях образования – 76 257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11 715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– 14 855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АОО "Назарбаев Интеллектуальные школы" – 3 865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X сессии Казалинского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Б. Даулетияров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Казалинского районного маслихата         Т. Боркулаков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ноября 2012 года N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ХХХХІV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333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2012 год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857"/>
        <w:gridCol w:w="793"/>
        <w:gridCol w:w="8998"/>
        <w:gridCol w:w="19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7803522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1150705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496243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496243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345786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345786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285368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236223 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 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 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6635274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6635274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6635274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97"/>
        <w:gridCol w:w="717"/>
        <w:gridCol w:w="9045"/>
        <w:gridCol w:w="196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7916905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498260</w:t>
            </w:r>
          </w:p>
        </w:tc>
      </w:tr>
      <w:tr>
        <w:trPr>
          <w:trHeight w:val="1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120734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94422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26312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315124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314974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</w:tr>
      <w:tr>
        <w:trPr>
          <w:trHeight w:val="7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</w:p>
        </w:tc>
      </w:tr>
      <w:tr>
        <w:trPr>
          <w:trHeight w:val="5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27593</w:t>
            </w:r>
          </w:p>
        </w:tc>
      </w:tr>
      <w:tr>
        <w:trPr>
          <w:trHeight w:val="1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</w:t>
            </w:r>
          </w:p>
        </w:tc>
      </w:tr>
      <w:tr>
        <w:trPr>
          <w:trHeight w:val="1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4811825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521713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515298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4166875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3993774</w:t>
            </w:r>
          </w:p>
        </w:tc>
      </w:tr>
      <w:tr>
        <w:trPr>
          <w:trHeight w:val="1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132061</w:t>
            </w:r>
          </w:p>
        </w:tc>
      </w:tr>
      <w:tr>
        <w:trPr>
          <w:trHeight w:val="1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41042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123235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53752</w:t>
            </w:r>
          </w:p>
        </w:tc>
      </w:tr>
      <w:tr>
        <w:trPr>
          <w:trHeight w:val="1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391716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338922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87285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1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53831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53493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75799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52794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51423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1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1042418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65171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65171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79191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48416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22175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31139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10426 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441018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</w:p>
        </w:tc>
      </w:tr>
      <w:tr>
        <w:trPr>
          <w:trHeight w:val="1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436555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200785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46084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22493</w:t>
            </w:r>
          </w:p>
        </w:tc>
      </w:tr>
      <w:tr>
        <w:trPr>
          <w:trHeight w:val="1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132208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225114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25114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396362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152011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45784</w:t>
            </w:r>
          </w:p>
        </w:tc>
      </w:tr>
      <w:tr>
        <w:trPr>
          <w:trHeight w:val="1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45784</w:t>
            </w:r>
          </w:p>
        </w:tc>
      </w:tr>
      <w:tr>
        <w:trPr>
          <w:trHeight w:val="4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67642</w:t>
            </w:r>
          </w:p>
        </w:tc>
      </w:tr>
      <w:tr>
        <w:trPr>
          <w:trHeight w:val="1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67642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18289</w:t>
            </w:r>
          </w:p>
        </w:tc>
      </w:tr>
      <w:tr>
        <w:trPr>
          <w:trHeight w:val="4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1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29851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29851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115231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26861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</w:p>
        </w:tc>
      </w:tr>
      <w:tr>
        <w:trPr>
          <w:trHeight w:val="1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</w:t>
            </w:r>
          </w:p>
        </w:tc>
      </w:tr>
      <w:tr>
        <w:trPr>
          <w:trHeight w:val="1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43647</w:t>
            </w:r>
          </w:p>
        </w:tc>
      </w:tr>
      <w:tr>
        <w:trPr>
          <w:trHeight w:val="1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43647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39635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501099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472573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1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468836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53025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</w:t>
            </w:r>
          </w:p>
        </w:tc>
      </w:tr>
      <w:tr>
        <w:trPr>
          <w:trHeight w:val="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32679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98723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1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-223523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223523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1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132926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132926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