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f1a1" w14:textId="dd4f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очередной 47 сессии Кармакшинского районного маслихата от 20 декабря 2011 года N 310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13 января 2012 года N 323. Зарегистрировано Департаментом юстиции Кызылординской области 06 февраля 2012 года за N 10-5-175. Прекращено действие по истечении срока действия (письмо Кармакшинского районного маслихата Кызылординской области от 30 января 2013 года N 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Прекращено действие по истечении срока действия (письмо  Кармакшинского районного маслихата Кызылординской области от 30.01.2013 N 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 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47 сессии Кармакшинского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310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2012-2014 годы" (зарегистрировано в реестре государственной регистрации нормативных правовых актов за номером 10-5-173, опубликовано в районном газете "Кармакшы таны" от 13 января 2012 года  N 6-7)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5 111 065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4 304 536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5 111 065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81 648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92 226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-81 648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      81 648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Кармакшинского районного маслихата Кызылординской области от 13.04.2012 </w:t>
      </w:r>
      <w:r>
        <w:rPr>
          <w:rFonts w:ascii="Times New Roman"/>
          <w:b w:val="false"/>
          <w:i w:val="false"/>
          <w:color w:val="000000"/>
          <w:sz w:val="28"/>
        </w:rPr>
        <w:t>N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"4-1. Учесть, что в районном бюджете на 2012 год за счет средств республиканского бюджета предусмотрены целевые текущие трансферты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проведение противоэпизотических мероприятий – 31 332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реализацию мер по оказанию социальной поддержки специалистов – 13 530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введение стандартов специальных социальных услуг – 5 249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реализацию государственного образовательного заказа в дошкольных организациях образования – 13 767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12 291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обеспечение оборудованием, программным обеспечением детей-инвалидов, обучающихся на дому – 9 222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– 9 719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увеличение размера доплаты за квалификационную категорию учителям школ и воспитателям дошкольных организаций образования – 30 898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4-2. Учесть, что в районном бюджете на 2012 год за счет средств республиканского бюджета предусмотрены целевые текущие трансферты на реализацию мероприятий в рамках Программы занятости 2020 – 53 150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организацию молодежной практики – 10 221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частичное субсидирование заработной платы – 30 220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предоставление субсидий на переезд – 341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обеспечение деятельности центров занятости населения – 12 368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4-3. Учесть, что в районном бюджете на 2012 год за счет средств республиканского бюджета предусмотрены целевые текущие трансферты на реализацию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- 6 925 тысяч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"5-1. Учесть, что в районном бюджете на 2012 год за счет средств республиканского бюджета предусмотрены целевые трансферты на развитие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строительство и (или) приобретение cлужебного жилища – 37 181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строительство и (или) приобретение жилья и развитие инженерно-коммуникационной инфраструктуры в рамках Программы занятости 2020 – 9 800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развитие системы водоснабжения и водоотведения, в том числе на реконструкцию и расширение системы водоснабжения в п. Жосалы Кармакшинского района (4-очередь) – 314 792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5-2. Учесть, что в районном бюджете на 2012 год за счет средств республиканского бюджета предусмотрены бюджетные кредиты для реализации мер социальной поддержки специалистов – 92226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очередной 47 сессии Кармакшинского районного маслихата от 20 декабря 2011 года N 310 "О районном бюджете на 2012-2014 годы" изложить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48-сессии Кармакшинского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 А. Дауленбаев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Кармакшинского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Ерманов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48-сессии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"13" января 2012 года N 323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47-сессии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"20" декабря 2011 года N 310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687"/>
        <w:gridCol w:w="729"/>
        <w:gridCol w:w="9401"/>
        <w:gridCol w:w="2161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5111065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801433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291521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291521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174559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174559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315105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241945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6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4304536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4304536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4304536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5111065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297239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157072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14578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14578</w:t>
            </w:r>
          </w:p>
        </w:tc>
      </w:tr>
      <w:tr>
        <w:trPr>
          <w:trHeight w:val="1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14791</w:t>
            </w:r>
          </w:p>
        </w:tc>
      </w:tr>
      <w:tr>
        <w:trPr>
          <w:trHeight w:val="6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2982006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2982006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20402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2319593</w:t>
            </w:r>
          </w:p>
        </w:tc>
      </w:tr>
      <w:tr>
        <w:trPr>
          <w:trHeight w:val="6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13893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100552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1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475523</w:t>
            </w:r>
          </w:p>
        </w:tc>
      </w:tr>
      <w:tr>
        <w:trPr>
          <w:trHeight w:val="1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</w:t>
            </w:r>
          </w:p>
        </w:tc>
      </w:tr>
      <w:tr>
        <w:trPr>
          <w:trHeight w:val="6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</w:t>
            </w:r>
          </w:p>
        </w:tc>
      </w:tr>
      <w:tr>
        <w:trPr>
          <w:trHeight w:val="6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</w:p>
        </w:tc>
      </w:tr>
      <w:tr>
        <w:trPr>
          <w:trHeight w:val="6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543013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543013</w:t>
            </w:r>
          </w:p>
        </w:tc>
      </w:tr>
      <w:tr>
        <w:trPr>
          <w:trHeight w:val="7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39595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70157</w:t>
            </w:r>
          </w:p>
        </w:tc>
      </w:tr>
      <w:tr>
        <w:trPr>
          <w:trHeight w:val="6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191134</w:t>
            </w:r>
          </w:p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30164</w:t>
            </w:r>
          </w:p>
        </w:tc>
      </w:tr>
      <w:tr>
        <w:trPr>
          <w:trHeight w:val="1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31471</w:t>
            </w:r>
          </w:p>
        </w:tc>
      </w:tr>
      <w:tr>
        <w:trPr>
          <w:trHeight w:val="1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93986</w:t>
            </w:r>
          </w:p>
        </w:tc>
      </w:tr>
      <w:tr>
        <w:trPr>
          <w:trHeight w:val="10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24196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573579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184320</w:t>
            </w:r>
          </w:p>
        </w:tc>
      </w:tr>
      <w:tr>
        <w:trPr>
          <w:trHeight w:val="1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150083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383541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336560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290898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202887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147620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44896</w:t>
            </w:r>
          </w:p>
        </w:tc>
      </w:tr>
      <w:tr>
        <w:trPr>
          <w:trHeight w:val="3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19901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79821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25899</w:t>
            </w:r>
          </w:p>
        </w:tc>
      </w:tr>
      <w:tr>
        <w:trPr>
          <w:trHeight w:val="1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</w:t>
            </w:r>
          </w:p>
        </w:tc>
      </w:tr>
      <w:tr>
        <w:trPr>
          <w:trHeight w:val="1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45202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31332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283996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283996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283996</w:t>
            </w:r>
          </w:p>
        </w:tc>
      </w:tr>
      <w:tr>
        <w:trPr>
          <w:trHeight w:val="1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</w:t>
            </w:r>
          </w:p>
        </w:tc>
      </w:tr>
      <w:tr>
        <w:trPr>
          <w:trHeight w:val="34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</w:t>
            </w:r>
          </w:p>
        </w:tc>
      </w:tr>
      <w:tr>
        <w:trPr>
          <w:trHeight w:val="7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</w:p>
        </w:tc>
      </w:tr>
      <w:tr>
        <w:trPr>
          <w:trHeight w:val="5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1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-81648</w:t>
            </w:r>
          </w:p>
        </w:tc>
      </w:tr>
      <w:tr>
        <w:trPr>
          <w:trHeight w:val="5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48-сессии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"13" января 2012 года N 323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47-сессии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"20" декабря 2011 года N 310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бюджетных программ районного бюджета, направленных на реализацию бюджетных инвестиции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21"/>
        <w:gridCol w:w="722"/>
        <w:gridCol w:w="9602"/>
        <w:gridCol w:w="1555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418541</w:t>
            </w:r>
          </w:p>
        </w:tc>
      </w:tr>
      <w:tr>
        <w:trPr>
          <w:trHeight w:val="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383541</w:t>
            </w:r>
          </w:p>
        </w:tc>
      </w:tr>
      <w:tr>
        <w:trPr>
          <w:trHeight w:val="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383541</w:t>
            </w:r>
          </w:p>
        </w:tc>
      </w:tr>
      <w:tr>
        <w:trPr>
          <w:trHeight w:val="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37181</w:t>
            </w:r>
          </w:p>
        </w:tc>
      </w:tr>
      <w:tr>
        <w:trPr>
          <w:trHeight w:val="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336560</w:t>
            </w:r>
          </w:p>
        </w:tc>
      </w:tr>
      <w:tr>
        <w:trPr>
          <w:trHeight w:val="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 системы водоснабжения в н.п. Жосалы Кармакшинского района (4-очередь)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314792</w:t>
            </w:r>
          </w:p>
        </w:tc>
      </w:tr>
      <w:tr>
        <w:trPr>
          <w:trHeight w:val="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проекта "Реконструкция и расширение системы водоснабжения в н.п. Жосалы Кармакшинского района 4-очередь"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21768</w:t>
            </w:r>
          </w:p>
        </w:tc>
      </w:tr>
      <w:tr>
        <w:trPr>
          <w:trHeight w:val="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48-сессии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"13" января 2012 года N 323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47-сессии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"20" декабря 2011 года N 310</w:t>
      </w:r>
    </w:p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Список бюджетных программ на 2012 год аппаратов акима поселка, аульного (сельского) округа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784"/>
        <w:gridCol w:w="743"/>
        <w:gridCol w:w="9644"/>
        <w:gridCol w:w="1534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4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359967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168546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168546</w:t>
            </w:r>
          </w:p>
        </w:tc>
      </w:tr>
      <w:tr>
        <w:trPr>
          <w:trHeight w:val="52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157072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24797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Кармакшы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Ирколь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Жанажол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ІІІ-Интернационал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Актобе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Акжар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Дауылколь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Алдашбай Ахун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Куандария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Акай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55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Кармакшы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Ирколь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Акжар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Алдашбай Ахун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184320</w:t>
            </w:r>
          </w:p>
        </w:tc>
      </w:tr>
      <w:tr>
        <w:trPr>
          <w:trHeight w:val="13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184320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Ирколь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Жанажол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ІІІ-Интернационал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Актобе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Акжар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Дауылколь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Алдашбай Ахун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Куандария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Акай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150083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146587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Кармакшы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Куандария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75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Куандария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</w:p>
        </w:tc>
      </w:tr>
      <w:tr>
        <w:trPr>
          <w:trHeight w:val="6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Комекбаев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