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191c" w14:textId="7001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47-сессии Кармакшинского районного маслихата от 20 декабря 2011 года N 310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10 февраля 2012 года N 11. Зарегистрировано Департаментом юстиции Кызылординской области 27 февраля 2012 года за N 10-5-176. Прекращено действие по истечении срока действия (письмо Кармакшинского районного маслихата Кызылординской области от 30 января 2013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  Кармакшинского районного маслихата Кызылординской области от 30.01.2013 N 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47-сессии Кармакшинского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10-5-173, опубликовано в районном газете "Кармакшы таны" от 13 января 2012 года N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5 111 065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4 304 905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5 144 463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-114 671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     114 671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Кармакшинского районного маслихата Кызылординской области от 13.04.2012 </w:t>
      </w:r>
      <w:r>
        <w:rPr>
          <w:rFonts w:ascii="Times New Roman"/>
          <w:b w:val="false"/>
          <w:i w:val="false"/>
          <w:color w:val="00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"6 925" заменить цифрами "7 294";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возврат неиспользованных (недоиспользованных) целевых трансфертов, выделенных из республиканского бюджета в 2011 году в областной бюджет в сумме 29 189 тыс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Предусмотреть возврат неиспользованных (недоиспользованных) целевых трансфертов, выделенных из областного бюджета в 2011 году в областной бюджет в сумме 3 286 тыс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6-3. Предусмотреть возврат неиспользованных (недоиспользованных) целевых трансфертов 2010 года, разрешенных использовать (доиспользовать) в 2011 году в областной бюджет в сумме 548 тыс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6-4. Учесть на выплату вознаграждения по бюджетным кредитам для реализации мер социальной поддержки специалистов социальной сферы сельских населенных пунктов, выделенных из республиканского бюджета на 2011 год в сумме 6 тыс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47-сессии Кармакшинского районного маслихата от 20 декабря 2011 года N 310 "О районном бюджете на 2012-2014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А. Усенов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"10" февраля 2012 года N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814"/>
        <w:gridCol w:w="688"/>
        <w:gridCol w:w="9521"/>
        <w:gridCol w:w="195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5111440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801433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315105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4304905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4304905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4304905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5144463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297239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15918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83406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168546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14578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</w:p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1514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2982006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2982006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2319593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100552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475523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543013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543013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39595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191134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</w:t>
            </w:r>
          </w:p>
        </w:tc>
      </w:tr>
      <w:tr>
        <w:trPr>
          <w:trHeight w:val="10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573579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184320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383541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336560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290898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202887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19901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79821</w:t>
            </w:r>
          </w:p>
        </w:tc>
      </w:tr>
      <w:tr>
        <w:trPr>
          <w:trHeight w:val="1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25899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21021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283996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283996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283996</w:t>
            </w:r>
          </w:p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32537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81648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-114671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114671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"10" февраля 2012 года N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2012 год аппаратов акима поселка, аульного (сельского) округа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784"/>
        <w:gridCol w:w="743"/>
        <w:gridCol w:w="9644"/>
        <w:gridCol w:w="153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360336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168546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168546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157072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184320</w:t>
            </w:r>
          </w:p>
        </w:tc>
      </w:tr>
      <w:tr>
        <w:trPr>
          <w:trHeight w:val="1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184320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150083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