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2d6c" w14:textId="1e52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очередной 47-сессии Кармакшинского районного маслихата от 20 декабря 2011 года N 310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13 апреля 2012 года N 17. Зарегистрировано Департаментом юстиции Кызылординской области 24 апреля 2012 года за N 10-5-179. Прекращено действие по истечении срока действия (письмо Кармакшинского районного маслихата Кызылординской области от 30 января 2013 года N 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  Кармакшинского районного маслихата Кызылординской области от 30.01.2013 N 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соответсвии с кодексом Республики Казахстан от 4 декабря 2008 года "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47 сессии Кармакшинского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за номером 10-5-173, опубликовано в районном газете "Кармакшы таны" от 13 января 2012 года N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5 134 472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862 933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2 914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4 266 437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5 169 534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88 929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10 578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-128 391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      128 391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99 507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10 578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39 462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проведение противоэпизотических мероприятий – 24 315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мер по оказанию социальной поддержки специалистов – 14 088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на ремонт объектов коммунально-инженерной, инженерно-транспортной и социальной инфраструктуры и благоустройство сельских населенных пунктов в рамках Программы занятости 2020 – 41 161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"4-2. Учесть, что в районном бюджете на 2012 год за счет средств республиканского бюджета предусмотрены целевые текущие трансферты на реализацию мероприятий в рамках Программы занятости 2020 – 55 955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оплату труда участников, направленных на молодежную практику – 13 026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частичное субсидирование заработной платы – 30 220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предоставление субсидий на переезд – 341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деятельности центров занятости населения – 12 368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4),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на строительство линии подводки водопровода для жилых домов населенного пункта Акжар Кармакшинского района – 128 573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строительство линии подводки водопровода для жилых домов населенного пункта Актобе Кармакшинского района – 91 573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"5-2. Учесть, что в районном бюджете на 2012 год за счет средств республиканского бюджета предусмотрены бюджетные кредиты для реализации мер социальной поддержки специалистов – 99 507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47 сессии Кармакшинского районного маслихата от 20 декабря 2011 года N 310 "О районном бюджете на 2012-2014 годы" изложить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1 решения внеочередной 48 сессии Кармакшинского районного маслихата от 13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N 323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очередной 47 сессии Кармакшинского районного маслихата от 20 декабря 2011 года N 310 "О районном бюджете на 2012-2014 годы"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Внести в решение очередной 47 сессии Кармакшинского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за номером 10-5-173, опубликовано в районном газете "Кармакшы таны" от 13 января 2012 года N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5 111 065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4 304 536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5 111 065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92 226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      81 648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Пункт 1 решения внеочередной 2 сессии Кармакшинского районного маслихата от 10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N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очередной 47 сессии Кармакшинского районного маслихата от 20 декабря 2011 года N 310 "О районном бюджете на 2012-2014 годы"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Внести в решение очередной 47 сессии Кармакшинского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за номером 10-5-173, опубликовано в районном газете "Кармакшы таны" от 13 января 2012 года N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5 111 065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2 914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4 304 905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5 144 463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-114 671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      114 671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"4-3. Учесть, что в районном бюджете на 2012 год за счет средств республиканского бюджета предусмотрены целевые текущие трансферты на реализацию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- 7 294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4-сессии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А. Усенов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М.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апреля 2012 года N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"20" декабря 2011 года N 310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752"/>
        <w:gridCol w:w="710"/>
        <w:gridCol w:w="9494"/>
        <w:gridCol w:w="2020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5134472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862933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327185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327185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174559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174559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340941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257795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77556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4266437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4266437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4266437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5169534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303773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84989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81129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171826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157212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2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</w:t>
            </w:r>
          </w:p>
        </w:tc>
      </w:tr>
      <w:tr>
        <w:trPr>
          <w:trHeight w:val="2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1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2961024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2935024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2270455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101954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474707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523781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523781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37109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72962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1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30751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175352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</w:t>
            </w:r>
          </w:p>
        </w:tc>
      </w:tr>
      <w:tr>
        <w:trPr>
          <w:trHeight w:val="1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31471</w:t>
            </w:r>
          </w:p>
        </w:tc>
      </w:tr>
      <w:tr>
        <w:trPr>
          <w:trHeight w:val="1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87837</w:t>
            </w:r>
          </w:p>
        </w:tc>
      </w:tr>
      <w:tr>
        <w:trPr>
          <w:trHeight w:val="10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24196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556937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198902</w:t>
            </w:r>
          </w:p>
        </w:tc>
      </w:tr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1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41161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311156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38031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248590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309354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205245</w:t>
            </w:r>
          </w:p>
        </w:tc>
      </w:tr>
      <w:tr>
        <w:trPr>
          <w:trHeight w:val="1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149320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39033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31124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42095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42095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75202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27161</w:t>
            </w:r>
          </w:p>
        </w:tc>
      </w:tr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39321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25451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343496</w:t>
            </w:r>
          </w:p>
        </w:tc>
      </w:tr>
      <w:tr>
        <w:trPr>
          <w:trHeight w:val="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343496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340996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внутрирайонных общественных пассажирских перевозок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29458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88929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-128391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128391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39462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39462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апреля 2012 года N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"20" декабря 2011 года N 310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районного бюджета, направленных на реализацию бюджетных инвестиции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30"/>
        <w:gridCol w:w="730"/>
        <w:gridCol w:w="9275"/>
        <w:gridCol w:w="159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383786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школы N 185 на 300 мест в ауле Комекбаев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311156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311156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38031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37181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арендного 2-х квартирного 3-х жилых домов в поселке Жосалы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полигона для выброса твердых бытовых отходов в ауле Акай Кармакшинского района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с государственной экспертизой на строительство полигона для выброса твердых бытовых отходов в поселке Жосалы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248590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станции подкачки в районном центре Жосалы Кармакшинского района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подводки водопровода для жилых домов населенного пункта Акжар Кармакшинского района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128573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подводки водопровода для жилых домов населенного пункта Актобе Кармакшинского района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91573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проекта "Реконструкция и расширение системы водоснабжения в н.п. Жосалы Кармакшинского района 4-очередь"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с государственной экспертизой на реконструкцию систем водоснабжения населенного пункта Т.Комекбаев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42095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42095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спортивных объектов (спортивных площадок) в райцентре и в аульных округах Кармакшинского района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спортивных объектов (спортивных площадок) в райцентре и в аульных округах Кармакшинского района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разработки проектно-сметной документации с государственной экспертизой строительства стадиона на 300 мест в поселке Жосалы Кармакшинского района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проекта "КТПН-10/0,4 кВ с трансформатором 250 кВА в поселке Торетам Кармакшинского района"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апреля 2012 года N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"20" декабря 2011 года N 310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на 2012 год аппаратов акима поселка, аульного (сельского)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20"/>
        <w:gridCol w:w="741"/>
        <w:gridCol w:w="10189"/>
        <w:gridCol w:w="146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378198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171826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171826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157212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198902</w:t>
            </w:r>
          </w:p>
        </w:tc>
      </w:tr>
      <w:tr>
        <w:trPr>
          <w:trHeight w:val="1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198902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159638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156142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