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f807" w14:textId="b85f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47-сессии Кармакшинского районного маслихата от 20 декабря 2011 года N 310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19 ноября 2012 года N 59. Зарегистрировано Департаментом юстиции Кызылординской области 27 ноября 2012 года за N 4348. Прекращено действие по истечении срока действия (письмо Кармакшинского районного маслихата Кызылординской области от 30 января 2013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Кармакшинского районного маслихата Кызылординской области от 30.01.2013 N 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95-IV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47 сессии Кармакшинского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10-5-173, опубликовано в районном газете "Кармакшы таны" от 13 января 2012 года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5 370 797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858 594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4 502 758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5 493 717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216 700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127 813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4), 5)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выплату компенсации взамен коммунальных услуг лицам, проработавшие в годы Великой Отечественной войны в тылу не менее шести месяцев с учетом банковских услуг - 37 326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проведение капитальные и средние ремонты автомобильных дорог районного значения – 251 817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благоустройство поселка Жосалы Кармакшинского района – 120 736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увеличение затрат на содержания вновь вводимой школы на 100 мест N 79 в населенном пункте Кызылтам – 6 640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увеличение затрат на содержание вновь вводимого сельского клуба на 150 мест в поселке Торетам – 3 612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повышение оплаты труда учителям, прошедшим повышение квалификации по учебным программам АОО "Назарбаев Интеллектуальные школы" - 3 212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"4-2. Учесть, что в районном бюджете на 2012 год за счет средств республиканского бюджета предусмотрены целевые текущие трансферты на реализацию мероприятий в рамках Программы занятости 2020 – 57 415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оплату труда участников, направленных на молодежную практику – 13 026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частичное субсидирование заработной платы – 30 220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предоставление субсидий на переезд – 1 801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деятельности центров занятости населения – 12 368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""2) на софинансирование проекта "Строительство линии подводки водопровода для жилых домов населенного пункта Акжар Кармакшинского района" – 9 168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софинансирование проекта "Строительство линии подводки водопровода для жилых домов населенного пункта Актобе Кармакшинского района" - 6 459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6-6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"6-6. Предусмотреть возврат неиспользованные бюджетные кредиты в областной бюджет, выделенные из республиканского бюджета в 2011 году для реализации мер социальной поддержки специалистов социальной сферы сельских населенных пунктов в сумме 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6-7. Учесть на выплату вознаграждения по бюджетным кредитам для реализации мер социальной поддержки специалистов социальной сферы сельских населенных пунктов, выделенных из республиканского бюджета на 2012 год в сумме 4 тыс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47 сессии Кармакшинского районного маслихата от 20 декабря 2011 года N 310 "О районном бюджете на 2012-2014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О. Бодыбаев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9-сессии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 " ноября 2012 года N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87"/>
        <w:gridCol w:w="729"/>
        <w:gridCol w:w="9674"/>
        <w:gridCol w:w="188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5370797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858594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4502758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4502758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4502758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5493717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3002688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2976688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2273697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439067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44336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507441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78662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144012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47237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86037</w:t>
            </w:r>
          </w:p>
        </w:tc>
      </w:tr>
      <w:tr>
        <w:trPr>
          <w:trHeight w:val="10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656333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196342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517075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207325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150778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74919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39038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332901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332901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-216700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9-сессии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 " ноября 2012 года N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районного бюджета, направленных на реализацию бюджетных инвестиции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1"/>
        <w:gridCol w:w="751"/>
        <w:gridCol w:w="9401"/>
        <w:gridCol w:w="161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691017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школы N185 на 300 мест в ауле Комекбаев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арендного 2-х квартирного 3-х жилых домов в поселке Жосалы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в рамках Программы занятости 2020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полигона для выброса твердых бытовых отходов в ауле Акай Кармакшинского района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строительство полигона для выброса твердых бытовых отходов в поселке Жосалы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строительства административного здания в кенте Жосалы Кармакшинского района и строительство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260775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станции подкачки в районном центре Жосалы Кармакшинского района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подводки водопровода для жилых домов населенного пункта Акжар Кармакшинского района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подводки водопровода для жилых домов населенного пункта Актобе Кармакшинского района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91573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"Строительство линии подводки водопровода для жилых домов населенного пункта Акжар Кармакшинского района"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</w:tr>
      <w:tr>
        <w:trPr>
          <w:trHeight w:val="8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"Строительство линии подводки водопровода для жилых домов населенного пункта Актобе Кармакшинского района"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государственной экспертизой на реконструкцию систем водоснабжения населенного пункта Т.Комекбаев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государственной экспертизы проекта "Реконструкция и расширение системы водоснабжения н.п. Акай Кармакшинского района"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государственной экспертизы объединенного проекта ""Строительство системы водопроводных сетей в районном центре Жосалы" 4-ая очередь. Строительство линий водопровода для подключения жилых домов"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спортивных объектов (спортивных площадок) в райцентре и в аульных округах Кармакшинского района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спортивных объектов (спортивных площадок) в райцентре и в аульных округах Кармакшинского района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разработки проектно-сметной документации с государственной экспертизой строительства стадиона на 300 мест в поселке Жосалы Кармакшинского района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стадиона в поселке Жосалы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проекта "КТПН-10/0,4 кВ с трансформатором 250 кВА в поселке Торетам Кармакшинского района"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9-сессии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ноября 2012 года N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2012 год аппаратов акима поселка, аульного (сельского)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30"/>
        <w:gridCol w:w="751"/>
        <w:gridCol w:w="9263"/>
        <w:gridCol w:w="180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378654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174842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196342</w:t>
            </w:r>
          </w:p>
        </w:tc>
      </w:tr>
      <w:tr>
        <w:trPr>
          <w:trHeight w:val="1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