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32b4" w14:textId="41e3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19 ноября 2012 года N 64. Зарегистрировано Департаментом юстиции Кызылординской области 13 декабря 2012 года N 4366. Утратило силу решением Кармакшинского районного маслихата Кызылординской области от 20 сентября 2017 года № 115.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Кармакшинского районного маслихата Кызылординской области от 20.09.2017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а также Постановлению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размер и порядок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решение внеочередной 25-сессиии Кармакшинского районного маслихата "Об утверждении Правил оказания жилищной помощи малообеспеченным гражданам Кармакшинского района на содержание жилища и оплату коммунальных услуг" N 178 от 14 апреля 2010 года (зарегистрировано в реестре государственной регистрации нормативных правовых актов 12 мая 2010 года за N 10-5-137, опубликовано в газете "Қармақшы таңы" 5 июня 2010 года N 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9-сессии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ноября 2012 года N 64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размер и порядок оказания жилищной помощи разработан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"Правилами предоставления жилищной помощи", утвержденных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Расходы малообеспеченных семей (граждан), принимаемые к исчислению жилищной помощи, определяются как сумма расходов по каждому из направлений,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предоставления жилищной помощи", утвержденных Постановлением Правительства Республики Казахстан от 30 декабря 2009 года N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Доля предельно допустимых расходов в пределах установленных норм устанавливается для жителей Кармакшинского района в размере 12 процентов, для жителей г. Байконыр в размере 14 процентов от совокупного дохода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Назначение жилищной помощи осуществляется коммунальным государственным учреждением "Кармакшинский районный отдел занятости, социальных программ и регистрации актов гражданского состояния" (далее-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Кармакшинского районного маслихата Кызылординской области от 23.07.2015 </w:t>
      </w:r>
      <w:r>
        <w:rPr>
          <w:rFonts w:ascii="Times New Roman"/>
          <w:b w:val="false"/>
          <w:i w:val="false"/>
          <w:color w:val="000000"/>
          <w:sz w:val="28"/>
        </w:rPr>
        <w:t>N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Кармакшинского районного маслихата Кызылординской области от 30.06.2014 </w:t>
      </w:r>
      <w:r>
        <w:rPr>
          <w:rFonts w:ascii="Times New Roman"/>
          <w:b w:val="false"/>
          <w:i w:val="false"/>
          <w:color w:val="00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назначения жилищной помощи семья (гражданин) обращается в уполномоченный орган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предоставления жилищной помощи", утвержденных Постановлением Правительства Республики Казахстан от 30 декабря 2009 года N 2314.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Назначение жилищной помощи малообеспеченным семьям (гражданам) производится в соответствии c нижеследующими нормами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Нормы потребления электроэнергии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1-го человека - 70 киловатт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2-х человек - 140 киловатт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3-х человек - 210 киловатт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4-х человек - 250 киловатт в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Нормы потребления газа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 4-х человек – 10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4 и более человека – 20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топлива на отопительный сезон: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семью (гражданину) в месяц– 1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Кармакшинского районного маслихата Кызылординской области от 30.06.2014 </w:t>
      </w:r>
      <w:r>
        <w:rPr>
          <w:rFonts w:ascii="Times New Roman"/>
          <w:b w:val="false"/>
          <w:i w:val="false"/>
          <w:color w:val="00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