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e9b7" w14:textId="e84e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19 декабря 2012 года N 73. Зарегистрировано Департаментом юстиции Кызылординской области 04 января 2013 года за N 4380. Утратило силу в связи с истечением срока применения - (письмо Кармакшинского районного маслихата Кызылординской области от 08 апреля 2014 года N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08.04.2014 N 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"Бюджетный кодекс Республики Казахстан", Закона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и решением Кызылординского областного маслихата от 6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5 834 224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849 464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4 885 281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5 889 394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 167 135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111 649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72 697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Кармакшинского районного маслихата Кызылординской области от 08.05.2013 </w:t>
      </w:r>
      <w:r>
        <w:rPr>
          <w:rFonts w:ascii="Times New Roman"/>
          <w:b w:val="false"/>
          <w:i w:val="false"/>
          <w:color w:val="00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с изменениями, внесенными решением Кармакшинского районного маслихата Кызылординской области от 26.07.2013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28.08.2013 </w:t>
      </w:r>
      <w:r>
        <w:rPr>
          <w:rFonts w:ascii="Times New Roman"/>
          <w:b w:val="false"/>
          <w:i w:val="false"/>
          <w:color w:val="00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29.10.2013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22.11.2013 </w:t>
      </w:r>
      <w:r>
        <w:rPr>
          <w:rFonts w:ascii="Times New Roman"/>
          <w:b w:val="false"/>
          <w:i w:val="false"/>
          <w:color w:val="00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05.12.2013 </w:t>
      </w:r>
      <w:r>
        <w:rPr>
          <w:rFonts w:ascii="Times New Roman"/>
          <w:b w:val="false"/>
          <w:i w:val="false"/>
          <w:color w:val="000000"/>
          <w:sz w:val="28"/>
        </w:rPr>
        <w:t>N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25.12.2013 </w:t>
      </w:r>
      <w:r>
        <w:rPr>
          <w:rFonts w:ascii="Times New Roman"/>
          <w:b w:val="false"/>
          <w:i w:val="false"/>
          <w:color w:val="000000"/>
          <w:sz w:val="28"/>
        </w:rPr>
        <w:t>N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2013 году нормативы распределения доходов в бюджет района установлены по индивидуальному подоходному налогу 100 процентов, по социальному налогу 90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Кармакшинского районного маслихата Кызылординской области от 08.05.2013 </w:t>
      </w:r>
      <w:r>
        <w:rPr>
          <w:rFonts w:ascii="Times New Roman"/>
          <w:b w:val="false"/>
          <w:i w:val="false"/>
          <w:color w:val="00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субвенций в районный бюджет в сумме 3 324 746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за счет средств областного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 инспектора по охране прав детей в организациях образования – 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содержание вновь вводимой школы N 79 в населенном пункте Кызылтам – 17 492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единовременную материальную помощь участникам, инвалидам Великой Отечественной войны, детям и другим иждивенцам, погибшего (пропавшего без вести, умершего) военнослужащего, которым в связи с этим выплачивается государственное социальное пособие по случаю потери кормильца, его (ее) супруги (супруг), не вступившие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лицам, награжденным орденами и медалями бывшего Союза ССР, за самоотверженный труд и безупречную воинскую службу в тылу в годы Великой Отечественной войны – 1 085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социальной помощи по оплате коммунальных услуг гражданам, проработавшим в годы Великой Отечественной войны в тылу не менее 6 месяцев - 35 307 тысяч тенге. Размер социальной помощи составляет 49 208 тенге для лиц, проживающих в сельской местности, 103 714 тенге для лиц, проживающих в городской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вновь вводимого сельского клуба в поселке Торетам – 7 822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средний ремонт автомобильной дороги районного значения "Самара-Шымкент-Акжар-Комекбаев" Кармакшинского района (15-30 километр) – 166 752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капитальный ремонт улиц поселка Жосалы Кармакшинского райна – 336 440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с государственной экспертизой капитальных ремонт школ N 113 в населенном пункте Кармакшы, N 26 в поселке Жосалы, N 106 в населенном пункте Ирколь Кармакшинского района – 12 250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проведение капитальные и средние ремонты автомобильных дорог районного значения – 25 656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благоустройство населенных пунктов – 284 283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оказание социальной помощи для обучения студентов из числа семей социально-уязвимых слоев населения по востребованным в регионе специальностям – 5 629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проведение семинар - тренингов для психологов организаций образования –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проведение капитального ремонта здания котельной средней школы N 121 поселка Жосалы Кармакшинского района – 9 635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проведение капитального ремонта здания Дома культуры с реконструкцией системы теплоснабжения в сельском округе Жанажол Кармакшинского района – 43 419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реализацию государственного образовательного заказа в дошкольных организациях образования – 1 659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содержание вновь вводимой школы N 269 в поселке Торетам – 61 785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08.05.2013 </w:t>
      </w:r>
      <w:r>
        <w:rPr>
          <w:rFonts w:ascii="Times New Roman"/>
          <w:b w:val="false"/>
          <w:i w:val="false"/>
          <w:color w:val="00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28.08.2013  </w:t>
      </w:r>
      <w:r>
        <w:rPr>
          <w:rFonts w:ascii="Times New Roman"/>
          <w:b w:val="false"/>
          <w:i w:val="false"/>
          <w:color w:val="00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29.10.2013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05.12.2013 </w:t>
      </w:r>
      <w:r>
        <w:rPr>
          <w:rFonts w:ascii="Times New Roman"/>
          <w:b w:val="false"/>
          <w:i w:val="false"/>
          <w:color w:val="000000"/>
          <w:sz w:val="28"/>
        </w:rPr>
        <w:t>N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2013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противоэпизотических мероприятий – 51 354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введение стандартов специальных социальных услуг – 5 190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 социальной поддержки специалистов – 16 313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государственного образовательного заказа в дошкольных организациях образования – 82 756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обеспечение оборудованием, программным обеспечением детей-инвалидов, обучающихся на дому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11 622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размера доплаты за квалификационную категорию учителям школ и воспитателям дошкольных организаций образования – 35 935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повышение оплаты труда учителям, прошедшим повышение квалификации по трехуровневой системе - 11 458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штатной численности местных исполнительных органов – 9 801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4-1 с изменениями, внесенными решением Кармакшинского районного маслихата Кызылординской области от 26.07.2013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28.08.2013  </w:t>
      </w:r>
      <w:r>
        <w:rPr>
          <w:rFonts w:ascii="Times New Roman"/>
          <w:b w:val="false"/>
          <w:i w:val="false"/>
          <w:color w:val="00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05.12.2013 </w:t>
      </w:r>
      <w:r>
        <w:rPr>
          <w:rFonts w:ascii="Times New Roman"/>
          <w:b w:val="false"/>
          <w:i w:val="false"/>
          <w:color w:val="000000"/>
          <w:sz w:val="28"/>
        </w:rPr>
        <w:t>N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25.12.2013 </w:t>
      </w:r>
      <w:r>
        <w:rPr>
          <w:rFonts w:ascii="Times New Roman"/>
          <w:b w:val="false"/>
          <w:i w:val="false"/>
          <w:color w:val="000000"/>
          <w:sz w:val="28"/>
        </w:rPr>
        <w:t>N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Исключено решением Кармакшинского районного маслихата Кызылординской области от 26.07.2013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районном бюджете на 2013 год за счет средств республиканского бюджета предусмотрены целевые текущие трансферты на реализацию мер по содействию экономическому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регионов в рамках Программы "Развитие регионов" - 42 558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4-3 в редакции решения Кармакшинского районного маслихата Кызылординской области от 05.12.2013 </w:t>
      </w:r>
      <w:r>
        <w:rPr>
          <w:rFonts w:ascii="Times New Roman"/>
          <w:b w:val="false"/>
          <w:i w:val="false"/>
          <w:color w:val="000000"/>
          <w:sz w:val="28"/>
        </w:rPr>
        <w:t>N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Исключено решением Кармакшинского районного маслихата Кызылординской области от 26.07.2013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за счет средств областного бюджета предусмотрены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административного здания в поселке Жосалы – 165 100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исключено решением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исключено решением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исключено решением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исключено решением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6) на реконструкцию насосной станции в населенном пункте Комекбаев Кармакшинского района (1-очередь) – 14 735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проектирование, развитие, обустройство и (или) приобретение инженерно-коммуникационной инфраструктуры – 14 354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дополнено подпунктом 6) в соответствии с решением Кармакшинского районного маслихата Кызылординской области от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с изменениями, внесенными решением Кармакшинского районного маслихата Кызылординской области от 28.08.2013  </w:t>
      </w:r>
      <w:r>
        <w:rPr>
          <w:rFonts w:ascii="Times New Roman"/>
          <w:b w:val="false"/>
          <w:i w:val="false"/>
          <w:color w:val="00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29.10.2013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2013 год за счет средств республиканского бюджета предусмотрены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развитие, обустройство и (или) приобретение инженерно-коммуникационной инфраструктуры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исключено решением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3) на проектирование, строительство и (или) приобретение жилья государственного коммунального жилищного фонда, в том числе на строительство жилья для очередников – 11 200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5-1 дополнено подпунктом 3) в соответствии с решением Кармакшинского районного маслихата Кызылординской области от 08.05.2013 </w:t>
      </w:r>
      <w:r>
        <w:rPr>
          <w:rFonts w:ascii="Times New Roman"/>
          <w:b w:val="false"/>
          <w:i w:val="false"/>
          <w:color w:val="00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за счет средств республиканского бюджета предусмотрены бюджетные кредиты для реализации мер социальной поддержки специалистов – 111 649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Кармакшинского районного маслихата Кызылординской области от 25.12.2013 </w:t>
      </w:r>
      <w:r>
        <w:rPr>
          <w:rFonts w:ascii="Times New Roman"/>
          <w:b w:val="false"/>
          <w:i w:val="false"/>
          <w:color w:val="000000"/>
          <w:sz w:val="28"/>
        </w:rPr>
        <w:t>N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 выплату вознаграждения по бюджетным кредитам из республиканского бюджета, выделенных для реализации мер социальной поддержки специалистов сельских населенных пунктов в сумме 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6-1 в редакции решения Кармакшинского районного маслихата Кызылординской области от 29.10.2013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Установить погашение бюджетных кредитов, выданных из республиканского бюджета физическим лицам для реализации мер социальной поддержки специалистов сельских населенных пунктов в размере 17 211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связи с роспуском ревизионной комиссии аппарата районного маслихата в районном бюджете на 2013 год учесть возврат трансферта в областной бюджет в сумме 3 955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возврат неиспользованных (недоиспользованных) целевых трансфертов, выделенных из республиканского бюджета в 2012 году в областной бюджет в сумме 4 433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 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Предусмотреть возврат неиспользованных (недоиспользованных) целевых трансфертов, выделенных из областного бюджета в 2012 году в областной бюджет в сумме 29 040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7-2 в соответствии с решением  Кармакшинского районного маслихата Кызылординской области от 25.02.2013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7-3. Использовать (доиспользовать) в 2013 году, сохраняя его целевое назначение, неиспользованные (недоиспользованные) целевые трансферты на развитие, выделенные из областного бюджета в 2012 году на нижеследующие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проведением государственной экспертизы строительства административного здания в кенте Жосалы Кармакшинского района и строительство – 29 655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стадиона в поселке Жосалы Кармакшинского района – 9 569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Кармакшинского районного маслихата Кызылординской области от 08.05.2013 </w:t>
      </w:r>
      <w:r>
        <w:rPr>
          <w:rFonts w:ascii="Times New Roman"/>
          <w:b w:val="false"/>
          <w:i w:val="false"/>
          <w:color w:val="00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2013 год в сумме 8 117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районного бюджета, направленных на реализацию бюджетных инвестиции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список бюджетных программ на 2013-2015 годы аппаратов акима поселка, аульного (сельского) округа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Кармакшинского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О. Бодыбаев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Кармакшинского районного маслихата Кызылординской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858"/>
        <w:gridCol w:w="837"/>
        <w:gridCol w:w="8989"/>
        <w:gridCol w:w="183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5834224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849464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251172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4885281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4885281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4885281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5889394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436650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102140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2554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3197759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3166211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2361228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454495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457402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457402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87636</w:t>
            </w:r>
          </w:p>
        </w:tc>
      </w:tr>
      <w:tr>
        <w:trPr>
          <w:trHeight w:val="11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618630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115974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288259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364915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218101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160786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113416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аулов, аульных округов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26156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560762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557252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55752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94438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-167135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167135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41"/>
        <w:gridCol w:w="738"/>
        <w:gridCol w:w="8852"/>
        <w:gridCol w:w="198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4193011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293720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293720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4193011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293269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81796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2463231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98067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164880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100565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137898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36817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88"/>
        <w:gridCol w:w="688"/>
        <w:gridCol w:w="9205"/>
        <w:gridCol w:w="199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4257911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866722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319971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3384523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3384523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3384523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4257911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83541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163846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3073193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3073193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2475295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98173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459013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493531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493531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107605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29017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-17211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Кармакшинского районного маслихата Кызылординской области от 29.10.2013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78"/>
        <w:gridCol w:w="773"/>
        <w:gridCol w:w="9125"/>
        <w:gridCol w:w="180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412001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проекта "Строительство административного здания в поселке Жосалы" и строительство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N 185 на 300 мест в ауле Комекбаев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зала школы N 113 в ауле Кармакшы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208898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в поселке Жосалы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надзор проекта "Строительство административного здания в поселке Жосалы"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станции в населенном пункте Комекбаев Кармакшинского района (1-очередь)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площадок в населенных пунктах Кармакшинского района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48375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стадиона в поселке Жосалы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строительства районной библиотеки с музеем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7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ответственности "Туған ел келбеті"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"Кармакшытехсервис"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местных бюджетных программ, не подлежащих секвестру в процессе исполнения местных бюджетов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0"/>
      </w:tblGrid>
      <w:tr>
        <w:trPr>
          <w:trHeight w:val="30" w:hRule="atLeast"/>
        </w:trPr>
        <w:tc>
          <w:tcPr>
            <w:tcW w:w="1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30" w:hRule="atLeast"/>
        </w:trPr>
        <w:tc>
          <w:tcPr>
            <w:tcW w:w="1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30" w:hRule="atLeast"/>
        </w:trPr>
        <w:tc>
          <w:tcPr>
            <w:tcW w:w="1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45" w:hRule="atLeast"/>
        </w:trPr>
        <w:tc>
          <w:tcPr>
            <w:tcW w:w="1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2013 год аппаратов акима поселка, аульного (сельского) округа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Кармакшинского районного маслихата Кызылординской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82"/>
        <w:gridCol w:w="755"/>
        <w:gridCol w:w="799"/>
        <w:gridCol w:w="9357"/>
        <w:gridCol w:w="1496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310524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188507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179224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115974</w:t>
            </w:r>
          </w:p>
        </w:tc>
      </w:tr>
      <w:tr>
        <w:trPr>
          <w:trHeight w:val="1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115974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2014 год аппаратов акима поселка, аульного (сельского)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84"/>
        <w:gridCol w:w="742"/>
        <w:gridCol w:w="9286"/>
        <w:gridCol w:w="15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221168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162552</w:t>
            </w:r>
          </w:p>
        </w:tc>
      </w:tr>
      <w:tr>
        <w:trPr>
          <w:trHeight w:val="1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162552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1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1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58415</w:t>
            </w:r>
          </w:p>
        </w:tc>
      </w:tr>
      <w:tr>
        <w:trPr>
          <w:trHeight w:val="1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58415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</w:tr>
      <w:tr>
        <w:trPr>
          <w:trHeight w:val="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2015 год аппаратов акима поселка, аульного (сельского)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60"/>
        <w:gridCol w:w="744"/>
        <w:gridCol w:w="9304"/>
        <w:gridCol w:w="153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226563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163846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163846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163846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62502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62502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28948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