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d638" w14:textId="af8d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2011 года N 51-1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января 2012 года N 52-1. Зарегистрировано Департаментом юстиции Кызылординской области 30 января 2012 года за N 10-6-202. Прекращено действие по истечении срока действия (письмо Жалагашского районного маслихата Кызылординской области от 24 января 2013 года N 321)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Жалагашского районного маслихата Кызылординской области от 24.01.2013 N 321).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23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дополнениий в решение Кызылординского областного маслихата от 6 декабря 2011 года N 330 "Об областном бюджете на 2012-2014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11 января 2012 года N 2-3, от 14 января 2012 года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4 397 071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786 991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3 602 832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4 394 679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90 392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средств-0.".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Жалагашского районного маслихата Кызылординской области от 23.04.2012 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 района на 2012 год за счет средств республиканского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31 281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социальной поддержки специалистов 15 750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предоставление специальных социальных услуг 8 002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капитальный и средний ремонт автомобильных дорог районного значения 75 777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 государственного образовательного заказа в дошкольных организациях образования 65 074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образование всего 22 218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12 291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9 927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10 711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увеличение размера доплаты за квалификационную категорию учителям школ и воспитателям дошкольных организаций образования 30 029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 в рамках Программы занятости 2020 всего 47 478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25 184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11 144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молодежной практики 11 150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4 858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бюджет района на 2012 год за счет средств республиканского бюджета предусмотрены целевые трансферты на развитие и бюджетные кредиты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автомобильной дороги "Самара - Шымкент"- "Аккошқар-Жанадария" 203 510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99 507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(Б.Мукашев)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ХХХХХІІ-сессии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А. МЫХАНОВА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К.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"13" января 2012 года N 52-1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2011 года N 51-1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89"/>
        <w:gridCol w:w="689"/>
        <w:gridCol w:w="8847"/>
        <w:gridCol w:w="1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4397071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786991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524756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503324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1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3602832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3602832</w:t>
            </w:r>
          </w:p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37"/>
        <w:gridCol w:w="801"/>
        <w:gridCol w:w="8635"/>
        <w:gridCol w:w="19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4394679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287477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61634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173171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2592875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331556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2130943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267964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64410</w:t>
            </w:r>
          </w:p>
        </w:tc>
      </w:tr>
      <w:tr>
        <w:trPr>
          <w:trHeight w:val="9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8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63835</w:t>
            </w:r>
          </w:p>
        </w:tc>
      </w:tr>
      <w:tr>
        <w:trPr>
          <w:trHeight w:val="9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400683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282050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36126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52335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211448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119757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46948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83506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33625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473975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район-ного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28474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241502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26230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переда-чей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92784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-90392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1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"13" января 2012 года N 52-1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2011 года N 51-1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программ развития бюджета района на 2012-2014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716"/>
        <w:gridCol w:w="716"/>
        <w:gridCol w:w="6448"/>
        <w:gridCol w:w="1561"/>
        <w:gridCol w:w="1400"/>
        <w:gridCol w:w="1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485560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282050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203510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"13" января 2012 года N 52-1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2011 года N 51-1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бюджетных программ аппарата акимов поселок, аульных округов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3320"/>
        <w:gridCol w:w="1158"/>
        <w:gridCol w:w="1111"/>
        <w:gridCol w:w="1102"/>
        <w:gridCol w:w="888"/>
        <w:gridCol w:w="1102"/>
        <w:gridCol w:w="1132"/>
        <w:gridCol w:w="1962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деяте-льности акима района в городе, города районного значения, пос-елка, аула (села),аульного (сель-ского)округа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случ-аях доставки тяжелобольных лю-дей до ближайшей организации здравоохранения, оказывающей врачебную помощь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
аулах (селах), аульных (сельских) округах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
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транс-фертов из республиканского бюджета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поселок Жалагаш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Шаменов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