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0fa3" w14:textId="9580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20 декабря 2011 года N 51-1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апреля 2012 года N 5-2. Зарегистрировано Департаментом юстиции Кызылординской области 03 мая 2012 года за N 10-6-210. Прекращено действие по истечении срока действия (письмо Жалагашского районного маслихата Кызылординской области от 24 января 2013 года N 321)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Жалагашского районного маслихата Кызылординской области от 24.01.2013 N 321).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Закона Республики Казахстан от 24 марта 1998 года "О нормативных правовых актах" и решением Кызылординского областного маслихата от 5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Кызылординского областного маслихата от 6 декабря 2011 года N 330 "Об областном бюджете на 2012-2014 годы"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4 559 167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881 991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3 669 600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4 587 945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100 356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106 788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31 460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3-2 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Учесть, что в бюджет района на 2012 год за счет средств областного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"Социальная помощь отдельным категориям нуждающихся граждан по решениям местных представительных органов" 7 313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"Поддержка культурно-досуговой работы" 101 922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Учесть, что в бюджет района на 2012 год за счет средств областного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линий водопровода для подключения жилых домов поселок Жалагаш 14 342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1-7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"1-7. По категории "Погашение бюджетных кредитов":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1 тысяч тенге с подкласса "Погашение бюджетных кредитов, выданных из местного бюджета физическим лицам";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финансов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1 тысяч тенге с бюджетной программы "Погашение долга местного исполнительного органа перед вышестоящим бюджетом.".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Жалагашского районного маслихата от 13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N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Жалагашского районного маслихата от 20 декабря 2011 года N 51-1"О бюджете района на 2012-2014 годы" (зарегистрировано в Реестре государственной регистрации нормативных правовых актов за номером N 10-6-202, опубликовано в газете "Жалагаш жаршысы" от 08 фераля 2012 года N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4 397 071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786 991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3 602 832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4 394 679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90 392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средств-0.".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Жалагашского районного маслихата от 13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Жалагашского районного маслихата от 20 декабря 2011 года N 51-1"О бюджете района на 2012-2014 годы" (зарегистрировано в Реестре государственной регистрации нормативных правовых актов за номером N 10-6-204, опубликовано в газете "Жалагаш жаршысы" от 29 февраля 2012 года N 19-20, 3 марта 2012 года N 21)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Внести в решение Жалагашского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района на 2012-2014 годы" (зарегистрировано в Реестре государственной регистрации нормативных правовых актов за номером N 10-6-200, опубликовано в газете "Жалагаш жаршысы" от 11 января 2012 года N 2-3, от 14 января 2012 года N 4, от 18 января 2012 года N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4 215 283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786 991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3 421 041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4 244 061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140 331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147 054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137 939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99 507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– 78 717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5 117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 района на 2012 год за счет средств областного бюджета предусмотрены целевые трансферты на развитие,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населенного пункта Аксу Жалагашского района 1000 000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V-сессии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 Р. АЛИЕВА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Жалагашского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Жалагашского                        К. СУЛЕЙМЕНОВ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"23" апреля 2012 года N 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"20" декабря 2011 года N 51-1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69"/>
        <w:gridCol w:w="670"/>
        <w:gridCol w:w="9004"/>
        <w:gridCol w:w="18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4559167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881991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619756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598324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19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3669600</w:t>
            </w:r>
          </w:p>
        </w:tc>
      </w:tr>
      <w:tr>
        <w:trPr>
          <w:trHeight w:val="22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3669600</w:t>
            </w:r>
          </w:p>
        </w:tc>
      </w:tr>
      <w:tr>
        <w:trPr>
          <w:trHeight w:val="18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42"/>
        <w:gridCol w:w="661"/>
        <w:gridCol w:w="8831"/>
        <w:gridCol w:w="179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 тенге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4587945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295914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62027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174704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2606493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342126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2133749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281080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</w:t>
            </w:r>
          </w:p>
        </w:tc>
      </w:tr>
      <w:tr>
        <w:trPr>
          <w:trHeight w:val="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34017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63835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425865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48021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195077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322469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227566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47036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84137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16308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24630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477195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29474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243402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29935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9066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решение вопросов обустройства аульных (сельских) округов в реализацию мер по содействию экономическому развитию регионов в рамках Программы “Развитие регионов” за счет целевых трансфертов из республиканского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2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9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27283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</w:p>
        </w:tc>
      </w:tr>
      <w:tr>
        <w:trPr>
          <w:trHeight w:val="3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100356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107078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107078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107078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-97964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97964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78717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"23" апреля 2012 года N 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 2011 года N 51-1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развития бюджета района на 2012-2014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5"/>
        <w:gridCol w:w="725"/>
        <w:gridCol w:w="6530"/>
        <w:gridCol w:w="1539"/>
        <w:gridCol w:w="1438"/>
        <w:gridCol w:w="15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тенге)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 тенге)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402187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198677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195077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