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7965" w14:textId="9ae7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Жалагашского района от 10 января 2012 года N 1 "Об установлении квоты рабочих мест для лиц, освобожденных из мест лишения свободы и несовершеннолетних выпусников интернатных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18 сентября 2012 года N 331. Зарегистрировано Департаментом юстиции Кызылординской области 08 октября 2012 года за N 4322. Утратило силу постановлением акимата Жалагашского района Кызылординской области от 24 марта 2016 года № 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постановлением акимата Жалагашского района Кызылординской области от 24.03.2016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подписания).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“О занятости населения”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Жалагашского района Кызылординской области от 23.06.2014 </w:t>
      </w:r>
      <w:r>
        <w:rPr>
          <w:rFonts w:ascii="Times New Roman"/>
          <w:b w:val="false"/>
          <w:i w:val="false"/>
          <w:color w:val="000000"/>
          <w:sz w:val="28"/>
        </w:rPr>
        <w:t>N 232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Жалагашского района "Об установлении квоты рабочих мест для лиц, освобожденных из мест лишения свободы и несовершеннолетних выпусников интернатных организаций" от 10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N 10-6-203, опубликованный 25 февраля 2012 года в газете "Жалағаш жаршысы")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квоты рабочих мест";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организаций, в размере пяти процентов.".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Жалагашского района Дарибаева 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Сермагамбетов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