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5bd45" w14:textId="1d5bd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Жалагашского районного маслихата от 20 декабря 2011 года N 51-1 "О бюджете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14 ноября 2012 года N 12-2. Зарегистрировано Департаментом юстиции Кызылординской области 26 ноября 2012 года за N 4345. Прекращено действие по истечении срока действия (письмо Жалагашского районного маслихата Кызылординской области от 24 января 2013 года N 321)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Прекращено действие по истечении срока действия (письмо  Жалагашского районного маслихата Кызылординской области от 24.01.2013 N 321).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решением Кызылординского областного маслихата от 30 октября 2012 года </w:t>
      </w:r>
      <w:r>
        <w:rPr>
          <w:rFonts w:ascii="Times New Roman"/>
          <w:b w:val="false"/>
          <w:i w:val="false"/>
          <w:color w:val="000000"/>
          <w:sz w:val="28"/>
        </w:rPr>
        <w:t>N 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Кызылординского областного маслихата от 6 декабря 2011 года N 330 "Об областном бюджете на 2012-2014 годы" Жалагашский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Жалагашского районного маслихата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51-1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района на 2012-2014 годы" (зарегистрировано в Реестре государственной регистрации нормативных правовых актов за номером N 10-6-200, опубликовано в газете "Жалагаш жаршысы" от 12 января 2012 года N 2-3, от 14 января 2012 года N 4, от 18 января 2012 года N 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района на 2012-2014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4 682 722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1 018 351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2 363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3 468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3 658 540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4 759 047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108 947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115 669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6 722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-106 555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106 555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- 115 669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- 9 114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движение остатков бюджетных средств - 78 717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 </w:t>
      </w:r>
      <w:r>
        <w:rPr>
          <w:rFonts w:ascii="Times New Roman"/>
          <w:b w:val="false"/>
          <w:i w:val="false"/>
          <w:color w:val="000000"/>
          <w:sz w:val="28"/>
        </w:rPr>
        <w:t>1-15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1-16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1-17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"1-15. По годовому прогнозу дохода бюджета района на 2012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Увеличить годовой план поступления по следующим видам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2 790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 103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 353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 113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государственного бюджета 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Уменшить годовой план поступления по следующим видам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3 180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 1 611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продажа земли 1 546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"1-16. Из расходов бюджета района на 2012 год сократить со следующих бюджетных программ: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"Аппарат акима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бюджетной программы "Услуги по обеспечению деятельности акима района (города областного значения)"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"Аппарат акима района в городе, города районного значения, поселка, аула (села), аульного (сельского)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бюджетной программы "Услуги по обеспечению деятельности акима района в городе, города районного значения, поселка, аула (села), аульного (сельского) округа" 337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бюджетной программы "Капитальные расходы государственного органа" 105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бюджетной программы "Обеспечение функционирования автомобильных дорог в городах районного значения, поселках, аулах (селах), аульных (сельских) округах" 931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"Отдел финансов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бюджетной программы "Услуги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значения)" 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бюджетной программы "Учет, хранение, оценка и реализация имущества, поступившего в коммунальную собственность" 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бюджетной программы "Приватизация, управление коммунальным имуществом, постприватизационная деятельность и регулирование споров, связанных с этим" 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"Отдел образования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бюджетной программы "Общеобразовательное обучение" 463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"Отдел занятости и социальных программ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бюджетной программы "Программа занятости" 2 000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бюджетной программы "Государственная адресная социальная помощь" 1 000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бюджетной программы "Жилищная помощь" 2 000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бюджетной программы "Социальная помощь отдельным категориям нуждающихся граждан по решениям местных представительных органов" 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бюджетной программы "Оплата услуг по зачислению, выплате и доставке пособий и других социальных выплат" 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"Отдел внутренней политики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бюджетной программы "Услуги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граждан"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"Отдел физической культуры и спорта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бюджетной программы "Услуги по реализации государственной политики на местном уровне в сфере физической культуры и спорта" 456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"Отдел архитектуры и градостроительства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бюджетной программы "Услуги по реализации государственной политики в области архитектуры и градостроительства на местном уровне" 336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"1-17. Дополнительные расходы на увеличение средств бюджета района на 2012 год направить на следующее бюджетные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"Государственные услуги общего характера":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"Аппарат маслихата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"Услуги по обеспечению деятельности маслихата района (города областного значения)"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"Аппарат акима района в городе, города районного значения, поселка, аула (села), аульного (сельского)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"Услуги по обеспечению деятельности акима района в городе, города районного значения, поселка, аула (села), аульного (сельского) округа" 105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"Отдел финансов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"Капитальные расходы государственного органа" 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"Образование":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"Отдел образования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"Капитальные расходы подведомственных государственных учреждений и организаций " 193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"Социальная помощь и социальное обеспечение":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"Отдел занятости и социальных программ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"Оказание социальной помощи на приобретение топлива проживающим и работающим в сельских населенных пунктах специалистам организаций социального обеспечения, культуры, спорта и ветеринарии, работающим в сельской местности педагогическим работникам образования, медицинским и фармацевтическим работникам организаций государственного сектора здравоохранения в соответствии с законодательством Республики Казахстан"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"Жилищно-коммунальное хозяйство":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"Аппарат акима района в городе, города районного значения, поселка, аула (села), аульного (сельского)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"Освещение улиц населенных пунктов" 665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"Обеспечение санитарии населенных пунктов" 165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"Благоустройство и озеленение населенных пунктов" 170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"Отдел жилищно-коммунального хозяйства, пассажирского транспорта и автомобильных дорог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"Функционирование системы водоснабжения и водоотведения" 1 600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"Культура, спорт, туризм и информационное пространство":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"Отдел культуры и развития языков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"Поддержка культурно-досуговой работы" 2 500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"Отдел физической культуры и спорта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"Подготовка и участие членов сборных команд района (города областного значения) по различным видам спорта на областных спортивных соревнованиях" 365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"Сельское, водное, лесное, рыбное хозяйство, особо охраняемые природные территории, охрана окружающей среды и животного мира, земельные отношения":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"Отдел ветеринарии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"Услуги по реализации государственной политики на местном уровне в сфере ветеринарии" 368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"Промышленность, архитектурная, градостроительная и строительная деятельность":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"Отдел строительства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"Услуги по реализации государственной политики на местном уровне в области строительства" 456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"Прочие":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"По администратору бюджетных программ "Аппарат акима района в городе, города районного значения, поселка, аула (села), аульного (сельского)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бюджета" 1 120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"Отдел жилищно-коммунального хозяйства, пассажирского транспорта и автомобильных дорог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дорог" 110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"Капитальные расходы государственного органа" 160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четвертый абзац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капитальный и средний ремонт автомобильных дорог районного значения 138 873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на реализацию мер социальной поддержки специалистов 16 575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второй и третий абзацы </w:t>
      </w:r>
      <w:r>
        <w:rPr>
          <w:rFonts w:ascii="Times New Roman"/>
          <w:b w:val="false"/>
          <w:i w:val="false"/>
          <w:color w:val="000000"/>
          <w:sz w:val="28"/>
        </w:rPr>
        <w:t>пункта 3-2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бюджетную программу "Социальная помощь отдельным категориям нуждающихся граждан по решениям местных представительных органов" 5 245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бюджетную программу "Поддержка культурно-досуговой работы" 104 823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3-3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"3-3. Учесть, что в бюджет района на 2012 год за счет средств республиканского бюджета предусмотрены целевые текущие трансферты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оплаты труда учителям проходивших в повышениях квалификации в автономной организации образования "Назарбаев Интеллектуальные школы" 3 309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второй абзац </w:t>
      </w:r>
      <w:r>
        <w:rPr>
          <w:rFonts w:ascii="Times New Roman"/>
          <w:b w:val="false"/>
          <w:i w:val="false"/>
          <w:color w:val="000000"/>
          <w:sz w:val="28"/>
        </w:rPr>
        <w:t>пункта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"бюджетные кредиты для реализации мер социальной поддержки специалистов 115 669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 </w:t>
      </w:r>
      <w:r>
        <w:rPr>
          <w:rFonts w:ascii="Times New Roman"/>
          <w:b w:val="false"/>
          <w:i w:val="false"/>
          <w:color w:val="000000"/>
          <w:sz w:val="28"/>
        </w:rPr>
        <w:t>4-4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4-5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"4-4. Учесть, что к возврату подлежит неиспользованные (недоиспользованные) целевые трансферты, выделенные на кредитование для реализации мер социальной поддержки специалистов в 2011 году 290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"4-5. Учесть, что сумма вознаграждений выделенный в бюджет района на 2012 год за счет средств республиканского бюджета по бюджетной программы "Бюджетные кредиты для реализации мер социальной поддержки специалистов" составила 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новых редакциях согласно приложению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ХІІ-сессии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Д. БАЙМАХАНОВ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Жалагашского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К. СУЛЕЙМЕНОВ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"14" ноября 2012 года N 12-2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"20" декабря 2011 года N 51-1</w:t>
      </w:r>
    </w:p>
    <w:bookmarkStart w:name="z1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Бюджет района на 2012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669"/>
        <w:gridCol w:w="670"/>
        <w:gridCol w:w="9004"/>
        <w:gridCol w:w="18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 тенге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4682722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1018351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168224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168224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111219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111219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725323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704858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16039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11642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</w:p>
        </w:tc>
      </w:tr>
      <w:tr>
        <w:trPr>
          <w:trHeight w:val="1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3658540</w:t>
            </w:r>
          </w:p>
        </w:tc>
      </w:tr>
      <w:tr>
        <w:trPr>
          <w:trHeight w:val="2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3658540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3658540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13"/>
        <w:gridCol w:w="713"/>
        <w:gridCol w:w="8453"/>
        <w:gridCol w:w="167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 тенге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4759047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303254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66240</w:t>
            </w:r>
          </w:p>
        </w:tc>
      </w:tr>
      <w:tr>
        <w:trPr>
          <w:trHeight w:val="1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175964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16803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8759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8759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2629770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339823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 из республиканского бюджета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2098074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51976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27432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19221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13292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9927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19008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269839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64564</w:t>
            </w:r>
          </w:p>
        </w:tc>
      </w:tr>
      <w:tr>
        <w:trPr>
          <w:trHeight w:val="9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проживающим и работающим в сельских населенных пунктах специалистам организаций социального обеспечения, культуры, спорта и ветеринарии, работающим в сельской местности педагогическим работникам образования, медицинским и фармацевтическим работникам организаций государственного сектора здравоохранения в соответствии с законодательством Республики Казахстан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17418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34017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61525</w:t>
            </w:r>
          </w:p>
        </w:tc>
      </w:tr>
      <w:tr>
        <w:trPr>
          <w:trHeight w:val="9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23274</w:t>
            </w:r>
          </w:p>
        </w:tc>
      </w:tr>
      <w:tr>
        <w:trPr>
          <w:trHeight w:val="1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30343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531556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56923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48021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15492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водаснабжения и водоотведения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180735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19215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9945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42732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154393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348855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244727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10434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47376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14936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83906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17653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мер социальной поддержки специалистов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16575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10963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24205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31671</w:t>
            </w:r>
          </w:p>
        </w:tc>
      </w:tr>
      <w:tr>
        <w:trPr>
          <w:trHeight w:val="1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20775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10896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486023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39429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203510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242275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33402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11719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27573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23618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108947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местного бюджета физическим лицам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-106555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106555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органам районов (городов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115669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9114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78717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78717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"14" ноября 2012 года N 12-2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"20" декабря 2011 года N 51-1</w:t>
      </w:r>
    </w:p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бюджетных программ аппарата акимов поселка и аульных округов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2999"/>
        <w:gridCol w:w="1208"/>
        <w:gridCol w:w="1147"/>
        <w:gridCol w:w="1147"/>
        <w:gridCol w:w="929"/>
        <w:gridCol w:w="668"/>
        <w:gridCol w:w="1126"/>
        <w:gridCol w:w="1129"/>
        <w:gridCol w:w="1111"/>
        <w:gridCol w:w="669"/>
      </w:tblGrid>
      <w:tr>
        <w:trPr>
          <w:trHeight w:val="68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(сельского)округа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Содержанияе мест захоронений и погребение безродных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значения, поселках, аулах (селах), аульных (сельских)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поселока Жалагаш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13699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Аксу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Аккыр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11287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Аламесек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Аккум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Бухарбай батыр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10627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Енбек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имена Шаменов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Каракеткен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Тан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Мадениет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Макпалкол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Жанадария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Мырзабай ахун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Жанаталап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175964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19215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9945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42732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39429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6237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