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6791" w14:textId="3036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района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20 декабря 2012 года N 14-2. Зарегистрировано Департаментом юстиции Кызылординской области 08 января 2013 года за N 4382. Утратило силу в связи с истечением срока применения - (письмо Жалагашского районного маслихата Кызылординской области от 19 марта 2014 года N 705)</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Жалагашского районного маслихата Кызылординской области от 19.03.2014 N 705).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решением Кызылординского областного маслихата от 6 декабря 2012 года </w:t>
      </w:r>
      <w:r>
        <w:rPr>
          <w:rFonts w:ascii="Times New Roman"/>
          <w:b w:val="false"/>
          <w:i w:val="false"/>
          <w:color w:val="000000"/>
          <w:sz w:val="28"/>
        </w:rPr>
        <w:t>N 61</w:t>
      </w:r>
      <w:r>
        <w:rPr>
          <w:rFonts w:ascii="Times New Roman"/>
          <w:b w:val="false"/>
          <w:i w:val="false"/>
          <w:color w:val="000000"/>
          <w:sz w:val="28"/>
        </w:rPr>
        <w:t xml:space="preserve"> "Об областном бюджете на 2013-2015 годы" Жалагашский районный маслихат </w:t>
      </w:r>
      <w:r>
        <w:rPr>
          <w:rFonts w:ascii="Times New Roman"/>
          <w:b/>
          <w:i w:val="false"/>
          <w:color w:val="000000"/>
          <w:sz w:val="28"/>
        </w:rPr>
        <w:t>РЕШИЛИ:</w:t>
      </w:r>
      <w:r>
        <w:br/>
      </w:r>
      <w:r>
        <w:rPr>
          <w:rFonts w:ascii="Times New Roman"/>
          <w:b w:val="false"/>
          <w:i w:val="false"/>
          <w:color w:val="000000"/>
          <w:sz w:val="28"/>
        </w:rPr>
        <w:t>
</w:t>
      </w:r>
      <w:r>
        <w:rPr>
          <w:rFonts w:ascii="Times New Roman"/>
          <w:b w:val="false"/>
          <w:i w:val="false"/>
          <w:color w:val="000000"/>
          <w:sz w:val="28"/>
        </w:rPr>
        <w:t>
      1. Утвердить бюджет района на 2013-2015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2013 год в следующих объемах:</w:t>
      </w:r>
      <w:r>
        <w:br/>
      </w:r>
      <w:r>
        <w:rPr>
          <w:rFonts w:ascii="Times New Roman"/>
          <w:b w:val="false"/>
          <w:i w:val="false"/>
          <w:color w:val="000000"/>
          <w:sz w:val="28"/>
        </w:rPr>
        <w:t>
      1) доходы – 5 609 532 тысяч тенге, в том числе по:</w:t>
      </w:r>
      <w:r>
        <w:br/>
      </w:r>
      <w:r>
        <w:rPr>
          <w:rFonts w:ascii="Times New Roman"/>
          <w:b w:val="false"/>
          <w:i w:val="false"/>
          <w:color w:val="000000"/>
          <w:sz w:val="28"/>
        </w:rPr>
        <w:t>
      налоговым поступлениям – 1 183 839 тысяч тенге;</w:t>
      </w:r>
      <w:r>
        <w:br/>
      </w:r>
      <w:r>
        <w:rPr>
          <w:rFonts w:ascii="Times New Roman"/>
          <w:b w:val="false"/>
          <w:i w:val="false"/>
          <w:color w:val="000000"/>
          <w:sz w:val="28"/>
        </w:rPr>
        <w:t>
      неналоговым поступлениям – 8 039 тысяч тенге;</w:t>
      </w:r>
      <w:r>
        <w:br/>
      </w:r>
      <w:r>
        <w:rPr>
          <w:rFonts w:ascii="Times New Roman"/>
          <w:b w:val="false"/>
          <w:i w:val="false"/>
          <w:color w:val="000000"/>
          <w:sz w:val="28"/>
        </w:rPr>
        <w:t>
      поступлениям от продажи основного капитала – 3 377 тысяч тенге;</w:t>
      </w:r>
      <w:r>
        <w:br/>
      </w:r>
      <w:r>
        <w:rPr>
          <w:rFonts w:ascii="Times New Roman"/>
          <w:b w:val="false"/>
          <w:i w:val="false"/>
          <w:color w:val="000000"/>
          <w:sz w:val="28"/>
        </w:rPr>
        <w:t>
      поступлениям трансфертов – 4 414 277 тысяч тенге;</w:t>
      </w:r>
      <w:r>
        <w:br/>
      </w:r>
      <w:r>
        <w:rPr>
          <w:rFonts w:ascii="Times New Roman"/>
          <w:b w:val="false"/>
          <w:i w:val="false"/>
          <w:color w:val="000000"/>
          <w:sz w:val="28"/>
        </w:rPr>
        <w:t>
      2) затраты – 5 653 659 тысяч тенге;</w:t>
      </w:r>
      <w:r>
        <w:br/>
      </w:r>
      <w:r>
        <w:rPr>
          <w:rFonts w:ascii="Times New Roman"/>
          <w:b w:val="false"/>
          <w:i w:val="false"/>
          <w:color w:val="000000"/>
          <w:sz w:val="28"/>
        </w:rPr>
        <w:t>
      3) чистое бюджетное кредитование – 168 795 тысяч тенге;</w:t>
      </w:r>
      <w:r>
        <w:br/>
      </w:r>
      <w:r>
        <w:rPr>
          <w:rFonts w:ascii="Times New Roman"/>
          <w:b w:val="false"/>
          <w:i w:val="false"/>
          <w:color w:val="000000"/>
          <w:sz w:val="28"/>
        </w:rPr>
        <w:t>
      бюджетные кредиты – 182 636 тысяч тенге;</w:t>
      </w:r>
      <w:r>
        <w:br/>
      </w:r>
      <w:r>
        <w:rPr>
          <w:rFonts w:ascii="Times New Roman"/>
          <w:b w:val="false"/>
          <w:i w:val="false"/>
          <w:color w:val="000000"/>
          <w:sz w:val="28"/>
        </w:rPr>
        <w:t>
      погашение бюджетных кредитов – 13 841 тысяч тенге;</w:t>
      </w:r>
      <w:r>
        <w:br/>
      </w:r>
      <w:r>
        <w:rPr>
          <w:rFonts w:ascii="Times New Roman"/>
          <w:b w:val="false"/>
          <w:i w:val="false"/>
          <w:color w:val="000000"/>
          <w:sz w:val="28"/>
        </w:rPr>
        <w:t>
      4) сальдо по операциям с финансовыми активами – 0;</w:t>
      </w:r>
      <w:r>
        <w:br/>
      </w:r>
      <w:r>
        <w:rPr>
          <w:rFonts w:ascii="Times New Roman"/>
          <w:b w:val="false"/>
          <w:i w:val="false"/>
          <w:color w:val="000000"/>
          <w:sz w:val="28"/>
        </w:rPr>
        <w:t>
      приобретение финансовых активов – 0;</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-166 403 тысяч тенге;</w:t>
      </w:r>
      <w:r>
        <w:br/>
      </w:r>
      <w:r>
        <w:rPr>
          <w:rFonts w:ascii="Times New Roman"/>
          <w:b w:val="false"/>
          <w:i w:val="false"/>
          <w:color w:val="000000"/>
          <w:sz w:val="28"/>
        </w:rPr>
        <w:t>
      6) финансирование дефицита (использование профицита) бюджета- 166 403 тысяч тенге;</w:t>
      </w:r>
      <w:r>
        <w:br/>
      </w:r>
      <w:r>
        <w:rPr>
          <w:rFonts w:ascii="Times New Roman"/>
          <w:b w:val="false"/>
          <w:i w:val="false"/>
          <w:color w:val="000000"/>
          <w:sz w:val="28"/>
        </w:rPr>
        <w:t>
      поступление займов – 182 636 тысяч тенге;</w:t>
      </w:r>
      <w:r>
        <w:br/>
      </w:r>
      <w:r>
        <w:rPr>
          <w:rFonts w:ascii="Times New Roman"/>
          <w:b w:val="false"/>
          <w:i w:val="false"/>
          <w:color w:val="000000"/>
          <w:sz w:val="28"/>
        </w:rPr>
        <w:t>
      погашение займов –16 233 тысяч тенге;</w:t>
      </w:r>
      <w:r>
        <w:br/>
      </w:r>
      <w:r>
        <w:rPr>
          <w:rFonts w:ascii="Times New Roman"/>
          <w:b w:val="false"/>
          <w:i w:val="false"/>
          <w:color w:val="000000"/>
          <w:sz w:val="28"/>
        </w:rPr>
        <w:t>
      движение остатков бюджетных средств – 46 519 тысяч тенге.</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решения Жалагашского районного маслихата Кызылординской области от 25.12.2013 </w:t>
      </w:r>
      <w:r>
        <w:rPr>
          <w:rFonts w:ascii="Times New Roman"/>
          <w:b w:val="false"/>
          <w:i w:val="false"/>
          <w:color w:val="000000"/>
          <w:sz w:val="28"/>
        </w:rPr>
        <w:t>N 27-4</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1-1. Увеличить годовой прогноз доходов бюджета района на 2013 год по по подклассу "Прочие неналоговые поступления" на 2 461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1-1 в соответствии с решением  Жалагашского районного маслихата Кызылординской области от 26.02.2013  </w:t>
      </w:r>
      <w:r>
        <w:rPr>
          <w:rFonts w:ascii="Times New Roman"/>
          <w:b w:val="false"/>
          <w:i w:val="false"/>
          <w:color w:val="000000"/>
          <w:sz w:val="28"/>
        </w:rPr>
        <w:t>N 15-2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 в редакции решения Жалагашского районного маслихата Кызылординской области от 24.04.2013  </w:t>
      </w:r>
      <w:r>
        <w:rPr>
          <w:rFonts w:ascii="Times New Roman"/>
          <w:b w:val="false"/>
          <w:i w:val="false"/>
          <w:color w:val="000000"/>
          <w:sz w:val="28"/>
        </w:rPr>
        <w:t>N 18-2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1-2. Учесть, что постановлением акимата Жалагашского района от 20 февраля 2013 года N 45 "О внесении изменений и дополнений в постановление акимата Жалагашского района от 9 января 2013 года N 5 "О реализации решения Жалагашского районного маслихата от 20 декабря 2012 года N 14-2 "О бюджете района на 2013-2015 годы" возвращены в областной бюджет за счет свободного остатка бюджета района неиспользованные (недоиспользованные) целевые трансферты выделенные в бюджет района на 2012 год за счет средств республиканского бюджета 7 140 тысяч тенге и неиспользованные (недоиспользованные) целевые трансферты выделенные за счет средств областного бюджета 2 770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1-2 в соответствии с решением  Жалагашского районного маслихата Кызылординской области от 26.02.2013  </w:t>
      </w:r>
      <w:r>
        <w:rPr>
          <w:rFonts w:ascii="Times New Roman"/>
          <w:b w:val="false"/>
          <w:i w:val="false"/>
          <w:color w:val="000000"/>
          <w:sz w:val="28"/>
        </w:rPr>
        <w:t>N 15-2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По бюджетным программам:</w:t>
      </w:r>
      <w:r>
        <w:br/>
      </w:r>
      <w:r>
        <w:rPr>
          <w:rFonts w:ascii="Times New Roman"/>
          <w:b w:val="false"/>
          <w:i w:val="false"/>
          <w:color w:val="000000"/>
          <w:sz w:val="28"/>
        </w:rPr>
        <w:t>
      По администратору бюджетных программ "Аппарат акима района (города областного значения)":</w:t>
      </w:r>
      <w:r>
        <w:br/>
      </w:r>
      <w:r>
        <w:rPr>
          <w:rFonts w:ascii="Times New Roman"/>
          <w:b w:val="false"/>
          <w:i w:val="false"/>
          <w:color w:val="000000"/>
          <w:sz w:val="28"/>
        </w:rPr>
        <w:t>
      сократить 1 975 тысяч тенге с бюджетной программы "Услуги по обеспечению деятельности акима района (города областного значения)" и перевести указанную сумму в бюджетную программу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по администратору бюджетных программ "Отдел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8"/>
        </w:rPr>
        <w:t>
      По администратору бюджетных программ "Отдел финансов района (города областного значения)":</w:t>
      </w:r>
      <w:r>
        <w:br/>
      </w:r>
      <w:r>
        <w:rPr>
          <w:rFonts w:ascii="Times New Roman"/>
          <w:b w:val="false"/>
          <w:i w:val="false"/>
          <w:color w:val="000000"/>
          <w:sz w:val="28"/>
        </w:rPr>
        <w:t>
      сократить 150 тысяч тенге с бюджетной программы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 и перевести 12 тысяч тенге в бюджетную программу "Создание информационных систем", 138 тысяч тенге в бюджетную программу "Капитальные расходы государственного органа";</w:t>
      </w:r>
      <w:r>
        <w:br/>
      </w:r>
      <w:r>
        <w:rPr>
          <w:rFonts w:ascii="Times New Roman"/>
          <w:b w:val="false"/>
          <w:i w:val="false"/>
          <w:color w:val="000000"/>
          <w:sz w:val="28"/>
        </w:rPr>
        <w:t>
      По администратору бюджетных программ "Отдел образования района (города областного значения)":</w:t>
      </w:r>
      <w:r>
        <w:br/>
      </w:r>
      <w:r>
        <w:rPr>
          <w:rFonts w:ascii="Times New Roman"/>
          <w:b w:val="false"/>
          <w:i w:val="false"/>
          <w:color w:val="000000"/>
          <w:sz w:val="28"/>
        </w:rPr>
        <w:t>
      сократить 12 291 тысяч тенге с бюджетной программы "Общеобразовательное обучение" и перевести указанную сумму в бюджетную программу "Капитальные расходы подведомственных государственных учреждений и организаций";</w:t>
      </w:r>
      <w:r>
        <w:br/>
      </w:r>
      <w:r>
        <w:rPr>
          <w:rFonts w:ascii="Times New Roman"/>
          <w:b w:val="false"/>
          <w:i w:val="false"/>
          <w:color w:val="000000"/>
          <w:sz w:val="28"/>
        </w:rPr>
        <w:t>
      Утвердить расходы направленные на увеличение средств по бюджетным программам бюджета района на 2013 год согласно </w:t>
      </w:r>
      <w:r>
        <w:rPr>
          <w:rFonts w:ascii="Times New Roman"/>
          <w:b w:val="false"/>
          <w:i w:val="false"/>
          <w:color w:val="000000"/>
          <w:sz w:val="28"/>
        </w:rPr>
        <w:t>приложению 11.</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1-3 в соответствии с решением  Жалагашского районного маслихата Кызылординской области от 26.02.2013  </w:t>
      </w:r>
      <w:r>
        <w:rPr>
          <w:rFonts w:ascii="Times New Roman"/>
          <w:b w:val="false"/>
          <w:i w:val="false"/>
          <w:color w:val="000000"/>
          <w:sz w:val="28"/>
        </w:rPr>
        <w:t>N 15-2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Увеличить годовой прогноз дохода бюджета района на 2013 год по подклассу "Налоги на имущество" на 295 554 тысяч тенге и по подклассу "Вознаграждения по кредитам, выданным из государственного бюджета" на 8 тысяч тенге, всего 295 562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1-4 в соответствии с решением  Жалагашского районного маслихата Кызылординской области от 24.04.2013  </w:t>
      </w:r>
      <w:r>
        <w:rPr>
          <w:rFonts w:ascii="Times New Roman"/>
          <w:b w:val="false"/>
          <w:i w:val="false"/>
          <w:color w:val="000000"/>
          <w:sz w:val="28"/>
        </w:rPr>
        <w:t>N 18-2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01.01.2013); в редакции решения Жалагашского районного маслихата Кызылординской области от 18.07.2013 </w:t>
      </w:r>
      <w:r>
        <w:rPr>
          <w:rFonts w:ascii="Times New Roman"/>
          <w:b w:val="false"/>
          <w:i w:val="false"/>
          <w:color w:val="000000"/>
          <w:sz w:val="28"/>
        </w:rPr>
        <w:t>N 22-2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01.01.2013); от 26.08.2013 </w:t>
      </w:r>
      <w:r>
        <w:rPr>
          <w:rFonts w:ascii="Times New Roman"/>
          <w:b w:val="false"/>
          <w:i w:val="false"/>
          <w:color w:val="000000"/>
          <w:sz w:val="28"/>
        </w:rPr>
        <w:t>N 24-2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от 30.10.2013  </w:t>
      </w:r>
      <w:r>
        <w:rPr>
          <w:rFonts w:ascii="Times New Roman"/>
          <w:b w:val="false"/>
          <w:i w:val="false"/>
          <w:color w:val="000000"/>
          <w:sz w:val="28"/>
        </w:rPr>
        <w:t>N 25-2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1-5. Из расходов бюджета района на 2013 год сократить со следующих бюджетных программ:</w:t>
      </w:r>
      <w:r>
        <w:br/>
      </w:r>
      <w:r>
        <w:rPr>
          <w:rFonts w:ascii="Times New Roman"/>
          <w:b w:val="false"/>
          <w:i w:val="false"/>
          <w:color w:val="000000"/>
          <w:sz w:val="28"/>
        </w:rPr>
        <w:t>
      По администратору бюджетных программ "Отдел занятости и социальных программ района (города областного значения)":</w:t>
      </w:r>
      <w:r>
        <w:br/>
      </w:r>
      <w:r>
        <w:rPr>
          <w:rFonts w:ascii="Times New Roman"/>
          <w:b w:val="false"/>
          <w:i w:val="false"/>
          <w:color w:val="000000"/>
          <w:sz w:val="28"/>
        </w:rPr>
        <w:t>
      3 000 тысяч тенге с бюджетной программы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r>
        <w:br/>
      </w:r>
      <w:r>
        <w:rPr>
          <w:rFonts w:ascii="Times New Roman"/>
          <w:b w:val="false"/>
          <w:i w:val="false"/>
          <w:color w:val="000000"/>
          <w:sz w:val="28"/>
        </w:rPr>
        <w:t>
      По администратору бюджетных программ "Отдел земельных отношений района (города областного значения)":</w:t>
      </w:r>
      <w:r>
        <w:br/>
      </w:r>
      <w:r>
        <w:rPr>
          <w:rFonts w:ascii="Times New Roman"/>
          <w:b w:val="false"/>
          <w:i w:val="false"/>
          <w:color w:val="000000"/>
          <w:sz w:val="28"/>
        </w:rPr>
        <w:t>
      58 тысяч тенге с бюджетной программы "Услуги по реализации государственной политики в области регулирования земельных отношений на территории района (города областного значения)";</w:t>
      </w:r>
      <w:r>
        <w:br/>
      </w:r>
      <w:r>
        <w:rPr>
          <w:rFonts w:ascii="Times New Roman"/>
          <w:b w:val="false"/>
          <w:i w:val="false"/>
          <w:color w:val="000000"/>
          <w:sz w:val="28"/>
        </w:rPr>
        <w:t>
      По администратору бюджетных программ "Отдел финансов района (города областного значения)":</w:t>
      </w:r>
      <w:r>
        <w:br/>
      </w:r>
      <w:r>
        <w:rPr>
          <w:rFonts w:ascii="Times New Roman"/>
          <w:b w:val="false"/>
          <w:i w:val="false"/>
          <w:color w:val="000000"/>
          <w:sz w:val="28"/>
        </w:rPr>
        <w:t>
      2 648 тысяч тенге с бюджетной программы "Возврат неиспользованных бюджетных кредитов, выданных из местного бюджета;</w:t>
      </w:r>
      <w:r>
        <w:br/>
      </w:r>
      <w:r>
        <w:rPr>
          <w:rFonts w:ascii="Times New Roman"/>
          <w:b w:val="false"/>
          <w:i w:val="false"/>
          <w:color w:val="000000"/>
          <w:sz w:val="28"/>
        </w:rPr>
        <w:t>
      Утвердить взаимозаменяемые расходы по бюджетным программам бюджета района на 2013 год согласно </w:t>
      </w:r>
      <w:r>
        <w:rPr>
          <w:rFonts w:ascii="Times New Roman"/>
          <w:b w:val="false"/>
          <w:i w:val="false"/>
          <w:color w:val="000000"/>
          <w:sz w:val="28"/>
        </w:rPr>
        <w:t>приложению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1-5 в соответствии с решением  Жалагашского районного маслихата Кызылординской области от 24.04.2013  </w:t>
      </w:r>
      <w:r>
        <w:rPr>
          <w:rFonts w:ascii="Times New Roman"/>
          <w:b w:val="false"/>
          <w:i w:val="false"/>
          <w:color w:val="000000"/>
          <w:sz w:val="28"/>
        </w:rPr>
        <w:t>N 18-2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1-6. Уменьшить с годового прогноза дохода бюджета района на 2013 год по подклассу "Сборы за ведение предпринимательской и профессиональной деятельности" на 110 тысяч тенге и перевести указанную сумму в подкласс "Прочие налоги.</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1-6 в соответствии с решением  Жалагашского районного маслихата Кызылординской области от 18.07.2013  </w:t>
      </w:r>
      <w:r>
        <w:rPr>
          <w:rFonts w:ascii="Times New Roman"/>
          <w:b w:val="false"/>
          <w:i w:val="false"/>
          <w:color w:val="000000"/>
          <w:sz w:val="28"/>
        </w:rPr>
        <w:t>N 22-2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1-7. Дополнительные расходы на увеличение средств бюджета района на 2013 год направить на следующие бюджетные программы:</w:t>
      </w:r>
      <w:r>
        <w:br/>
      </w:r>
      <w:r>
        <w:rPr>
          <w:rFonts w:ascii="Times New Roman"/>
          <w:b w:val="false"/>
          <w:i w:val="false"/>
          <w:color w:val="000000"/>
          <w:sz w:val="28"/>
        </w:rPr>
        <w:t>
      В функциональной группе "Жилищно-коммунальное хозяйство":</w:t>
      </w:r>
      <w:r>
        <w:br/>
      </w:r>
      <w:r>
        <w:rPr>
          <w:rFonts w:ascii="Times New Roman"/>
          <w:b w:val="false"/>
          <w:i w:val="false"/>
          <w:color w:val="000000"/>
          <w:sz w:val="28"/>
        </w:rPr>
        <w:t>
      По администратору бюджетных программ "Отдел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8"/>
        </w:rPr>
        <w:t>
      в бюджетную программу "Ремонт и благоустройство объектов в рамках развития сельских населенных пунктов по Дорожной карте занятости 2020" 9 952 тысяч тенге;</w:t>
      </w:r>
      <w:r>
        <w:br/>
      </w:r>
      <w:r>
        <w:rPr>
          <w:rFonts w:ascii="Times New Roman"/>
          <w:b w:val="false"/>
          <w:i w:val="false"/>
          <w:color w:val="000000"/>
          <w:sz w:val="28"/>
        </w:rPr>
        <w:t>
      В функциональной группе "Прочие":</w:t>
      </w:r>
      <w:r>
        <w:br/>
      </w:r>
      <w:r>
        <w:rPr>
          <w:rFonts w:ascii="Times New Roman"/>
          <w:b w:val="false"/>
          <w:i w:val="false"/>
          <w:color w:val="000000"/>
          <w:sz w:val="28"/>
        </w:rPr>
        <w:t>
      По администратору бюджетных программ "Отдел финансов района (города областного значения)":</w:t>
      </w:r>
      <w:r>
        <w:br/>
      </w:r>
      <w:r>
        <w:rPr>
          <w:rFonts w:ascii="Times New Roman"/>
          <w:b w:val="false"/>
          <w:i w:val="false"/>
          <w:color w:val="000000"/>
          <w:sz w:val="28"/>
        </w:rPr>
        <w:t>
      в бюджетную программу "Резерв местного исполнительного органа района (города областного значения)" 6 614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1-7 в соответствии с решением  Жалагашского районного маслихата Кызылординской области от 18.07.2013 </w:t>
      </w:r>
      <w:r>
        <w:rPr>
          <w:rFonts w:ascii="Times New Roman"/>
          <w:b w:val="false"/>
          <w:i w:val="false"/>
          <w:color w:val="000000"/>
          <w:sz w:val="28"/>
        </w:rPr>
        <w:t>N 22-2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1-8. Уменьшить годовой прогноз дохода бюджета района на 2013 год по подклассу "Индивидуальный подоходный налог" на 11 200 тысяч тенге, по подклассу "Налог на игорный бизнес" на 76 тысяч тенге, по подклассу "Прочие налоги" на 70 тысяч тенге, по подклассу "Государственная пошлина" на 760 тысяч тенге, по подклассу "Hалоги на имущество" на 13 934 тысяч тенге, всего на 26 040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1-8 в соответствии с решением  Жалагашского районного маслихата Кызылординской области от 25.12.2013  </w:t>
      </w:r>
      <w:r>
        <w:rPr>
          <w:rFonts w:ascii="Times New Roman"/>
          <w:b w:val="false"/>
          <w:i w:val="false"/>
          <w:color w:val="000000"/>
          <w:sz w:val="28"/>
        </w:rPr>
        <w:t>N 27-4</w:t>
      </w:r>
      <w:r>
        <w:rPr>
          <w:rFonts w:ascii="Times New Roman"/>
          <w:b w:val="false"/>
          <w:i w:val="false"/>
          <w:color w:val="ff0000"/>
          <w:sz w:val="28"/>
        </w:rPr>
        <w:t>(</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01.01.2013).</w:t>
      </w:r>
      <w:r>
        <w:br/>
      </w:r>
      <w:r>
        <w:rPr>
          <w:rFonts w:ascii="Times New Roman"/>
          <w:b w:val="false"/>
          <w:i w:val="false"/>
          <w:color w:val="000000"/>
          <w:sz w:val="28"/>
        </w:rPr>
        <w:t>
</w:t>
      </w:r>
      <w:r>
        <w:rPr>
          <w:rFonts w:ascii="Times New Roman"/>
          <w:b w:val="false"/>
          <w:i w:val="false"/>
          <w:color w:val="000000"/>
          <w:sz w:val="28"/>
        </w:rPr>
        <w:t>
      1-9. Из расходов бюджета района на 2013 год сократить со следующих бюджетных программ:</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села, сельского округа":</w:t>
      </w:r>
      <w:r>
        <w:br/>
      </w:r>
      <w:r>
        <w:rPr>
          <w:rFonts w:ascii="Times New Roman"/>
          <w:b w:val="false"/>
          <w:i w:val="false"/>
          <w:color w:val="000000"/>
          <w:sz w:val="28"/>
        </w:rPr>
        <w:t>
      280 тысяч тенге с бюджетной программы "Услуги по обеспечению деятельности акима района в городе, города районного значения, поселка, села, сельского округа"</w:t>
      </w:r>
      <w:r>
        <w:br/>
      </w:r>
      <w:r>
        <w:rPr>
          <w:rFonts w:ascii="Times New Roman"/>
          <w:b w:val="false"/>
          <w:i w:val="false"/>
          <w:color w:val="000000"/>
          <w:sz w:val="28"/>
        </w:rPr>
        <w:t>
      816 тысяч тенге с бюджетной программы "Обеспечение санитарии населенных пунктов";</w:t>
      </w:r>
      <w:r>
        <w:br/>
      </w:r>
      <w:r>
        <w:rPr>
          <w:rFonts w:ascii="Times New Roman"/>
          <w:b w:val="false"/>
          <w:i w:val="false"/>
          <w:color w:val="000000"/>
          <w:sz w:val="28"/>
        </w:rPr>
        <w:t>
      По администратору бюджетных программ "Отдел образования района (города областного значения)":</w:t>
      </w:r>
      <w:r>
        <w:br/>
      </w:r>
      <w:r>
        <w:rPr>
          <w:rFonts w:ascii="Times New Roman"/>
          <w:b w:val="false"/>
          <w:i w:val="false"/>
          <w:color w:val="000000"/>
          <w:sz w:val="28"/>
        </w:rPr>
        <w:t>
      382 тысяч тенге с бюджетной программы "Услуги по реализации государственной политики на местном уровне в области образования";</w:t>
      </w:r>
      <w:r>
        <w:br/>
      </w:r>
      <w:r>
        <w:rPr>
          <w:rFonts w:ascii="Times New Roman"/>
          <w:b w:val="false"/>
          <w:i w:val="false"/>
          <w:color w:val="000000"/>
          <w:sz w:val="28"/>
        </w:rPr>
        <w:t>
      По администратору бюджетных программ "Отдел занятости и социальных программ района (города областного значения)":</w:t>
      </w:r>
      <w:r>
        <w:br/>
      </w:r>
      <w:r>
        <w:rPr>
          <w:rFonts w:ascii="Times New Roman"/>
          <w:b w:val="false"/>
          <w:i w:val="false"/>
          <w:color w:val="000000"/>
          <w:sz w:val="28"/>
        </w:rPr>
        <w:t>
      460 тысяч тенге с бюджетной программы "Услуги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8"/>
        </w:rPr>
        <w:t>
      По администратору бюджетных программ "Отдел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8"/>
        </w:rPr>
        <w:t>
      1 006 тысяч тенге с бюджетной программы "Освещение улиц населенных пунктов";</w:t>
      </w:r>
      <w:r>
        <w:br/>
      </w:r>
      <w:r>
        <w:rPr>
          <w:rFonts w:ascii="Times New Roman"/>
          <w:b w:val="false"/>
          <w:i w:val="false"/>
          <w:color w:val="000000"/>
          <w:sz w:val="28"/>
        </w:rPr>
        <w:t>
      3 643 тысяч тенге с бюджетной программы "Благоустройство и озеленение населенных пунктов";</w:t>
      </w:r>
      <w:r>
        <w:br/>
      </w:r>
      <w:r>
        <w:rPr>
          <w:rFonts w:ascii="Times New Roman"/>
          <w:b w:val="false"/>
          <w:i w:val="false"/>
          <w:color w:val="000000"/>
          <w:sz w:val="28"/>
        </w:rPr>
        <w:t>
      614 тысяч тенге с бюджетной программы "Обеспечение функционирования автомобильных дорог";</w:t>
      </w:r>
      <w:r>
        <w:br/>
      </w:r>
      <w:r>
        <w:rPr>
          <w:rFonts w:ascii="Times New Roman"/>
          <w:b w:val="false"/>
          <w:i w:val="false"/>
          <w:color w:val="000000"/>
          <w:sz w:val="28"/>
        </w:rPr>
        <w:t>
      17 тысяч тенге с бюджетной программы "Организация внутрипоселковых (внутригородских), пригородных и внутрирайонных общественных пассажирских перевозок";</w:t>
      </w:r>
      <w:r>
        <w:br/>
      </w:r>
      <w:r>
        <w:rPr>
          <w:rFonts w:ascii="Times New Roman"/>
          <w:b w:val="false"/>
          <w:i w:val="false"/>
          <w:color w:val="000000"/>
          <w:sz w:val="28"/>
        </w:rPr>
        <w:t>
      По администратору бюджетных программ "Отдел культуры и развития языков района (города областного значения)":</w:t>
      </w:r>
      <w:r>
        <w:br/>
      </w:r>
      <w:r>
        <w:rPr>
          <w:rFonts w:ascii="Times New Roman"/>
          <w:b w:val="false"/>
          <w:i w:val="false"/>
          <w:color w:val="000000"/>
          <w:sz w:val="28"/>
        </w:rPr>
        <w:t>
      434 тысяч тенге с бюджетной программы "Функционирование районных (городских) библиотек";</w:t>
      </w:r>
      <w:r>
        <w:br/>
      </w:r>
      <w:r>
        <w:rPr>
          <w:rFonts w:ascii="Times New Roman"/>
          <w:b w:val="false"/>
          <w:i w:val="false"/>
          <w:color w:val="000000"/>
          <w:sz w:val="28"/>
        </w:rPr>
        <w:t>
      По администратору бюджетных программ "Отдел ветеринарии района (города областного значения)":</w:t>
      </w:r>
      <w:r>
        <w:br/>
      </w:r>
      <w:r>
        <w:rPr>
          <w:rFonts w:ascii="Times New Roman"/>
          <w:b w:val="false"/>
          <w:i w:val="false"/>
          <w:color w:val="000000"/>
          <w:sz w:val="28"/>
        </w:rPr>
        <w:t>
      1 271 тысяч тенге с бюджетной программы "Организация санитарного убоя больных животных";</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1-9 в соответствии с решением  Жалагашского районного маслихата Кызылординской области от 26.08.2013  </w:t>
      </w:r>
      <w:r>
        <w:rPr>
          <w:rFonts w:ascii="Times New Roman"/>
          <w:b w:val="false"/>
          <w:i w:val="false"/>
          <w:color w:val="000000"/>
          <w:sz w:val="28"/>
        </w:rPr>
        <w:t>N 24-2</w:t>
      </w:r>
      <w:r>
        <w:rPr>
          <w:rFonts w:ascii="Times New Roman"/>
          <w:b w:val="false"/>
          <w:i w:val="false"/>
          <w:color w:val="ff0000"/>
          <w:sz w:val="28"/>
        </w:rPr>
        <w:t>(</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r>
        <w:br/>
      </w:r>
      <w:r>
        <w:rPr>
          <w:rFonts w:ascii="Times New Roman"/>
          <w:b w:val="false"/>
          <w:i w:val="false"/>
          <w:color w:val="000000"/>
          <w:sz w:val="28"/>
        </w:rPr>
        <w:t>
</w:t>
      </w:r>
      <w:r>
        <w:rPr>
          <w:rFonts w:ascii="Times New Roman"/>
          <w:b w:val="false"/>
          <w:i w:val="false"/>
          <w:color w:val="000000"/>
          <w:sz w:val="28"/>
        </w:rPr>
        <w:t>
      1-10. По бюджетным программам:</w:t>
      </w:r>
      <w:r>
        <w:br/>
      </w:r>
      <w:r>
        <w:rPr>
          <w:rFonts w:ascii="Times New Roman"/>
          <w:b w:val="false"/>
          <w:i w:val="false"/>
          <w:color w:val="000000"/>
          <w:sz w:val="28"/>
        </w:rPr>
        <w:t>
      По администратору бюджетных программ "Аппарат акима района (города областного значения)":</w:t>
      </w:r>
      <w:r>
        <w:br/>
      </w:r>
      <w:r>
        <w:rPr>
          <w:rFonts w:ascii="Times New Roman"/>
          <w:b w:val="false"/>
          <w:i w:val="false"/>
          <w:color w:val="000000"/>
          <w:sz w:val="28"/>
        </w:rPr>
        <w:t>
      сократить 153 тысяч тенге с бюджетной программы "Услуги по обеспечению деятельности акима района (города областного значения)" и перевести указанную сумму в бюджетную программу "Капитальные расходы государственного органа";</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села, сельского округа":</w:t>
      </w:r>
      <w:r>
        <w:br/>
      </w:r>
      <w:r>
        <w:rPr>
          <w:rFonts w:ascii="Times New Roman"/>
          <w:b w:val="false"/>
          <w:i w:val="false"/>
          <w:color w:val="000000"/>
          <w:sz w:val="28"/>
        </w:rPr>
        <w:t>
      сократить 114 тысяч тенге с бюджетной программы "Услуги по обеспечению деятельности акима района в городе, города районного значения, поселка, села, сельского округа" и перевести указанную сумму в бюджетную программу "Капитальные расходы государственного органа";</w:t>
      </w:r>
      <w:r>
        <w:br/>
      </w:r>
      <w:r>
        <w:rPr>
          <w:rFonts w:ascii="Times New Roman"/>
          <w:b w:val="false"/>
          <w:i w:val="false"/>
          <w:color w:val="000000"/>
          <w:sz w:val="28"/>
        </w:rPr>
        <w:t>
      По администратору бюджетных программ "Отдел образования района (города областного значения)":</w:t>
      </w:r>
      <w:r>
        <w:br/>
      </w:r>
      <w:r>
        <w:rPr>
          <w:rFonts w:ascii="Times New Roman"/>
          <w:b w:val="false"/>
          <w:i w:val="false"/>
          <w:color w:val="000000"/>
          <w:sz w:val="28"/>
        </w:rPr>
        <w:t>
      сократить 1 254 тысяч тенге с бюджетной программы "Общеобразовательное обучение" и перевести указанную сумму в бюджетную программу "Капитальные расходы подведомственных государственных учреждений и организаций";</w:t>
      </w:r>
      <w:r>
        <w:br/>
      </w:r>
      <w:r>
        <w:rPr>
          <w:rFonts w:ascii="Times New Roman"/>
          <w:b w:val="false"/>
          <w:i w:val="false"/>
          <w:color w:val="000000"/>
          <w:sz w:val="28"/>
        </w:rPr>
        <w:t>
      По администратору бюджетных программ "Отдел культуры и развития языков района (города областного значения)":</w:t>
      </w:r>
      <w:r>
        <w:br/>
      </w:r>
      <w:r>
        <w:rPr>
          <w:rFonts w:ascii="Times New Roman"/>
          <w:b w:val="false"/>
          <w:i w:val="false"/>
          <w:color w:val="000000"/>
          <w:sz w:val="28"/>
        </w:rPr>
        <w:t>
      сократить 20 тысяч тенге с бюджетной программы "Услуги по реализации государственной политики на местном уровне в области развития языков и культуры" и перевести указанную сумму в бюджетную программу "Капитальные расходы государственного органа";</w:t>
      </w:r>
      <w:r>
        <w:br/>
      </w:r>
      <w:r>
        <w:rPr>
          <w:rFonts w:ascii="Times New Roman"/>
          <w:b w:val="false"/>
          <w:i w:val="false"/>
          <w:color w:val="000000"/>
          <w:sz w:val="28"/>
        </w:rPr>
        <w:t>
      По администратору бюджетных программ "Отдел финансов района (города областного значения)":</w:t>
      </w:r>
      <w:r>
        <w:br/>
      </w:r>
      <w:r>
        <w:rPr>
          <w:rFonts w:ascii="Times New Roman"/>
          <w:b w:val="false"/>
          <w:i w:val="false"/>
          <w:color w:val="000000"/>
          <w:sz w:val="28"/>
        </w:rPr>
        <w:t>
      сократить 230 тысяч тенге с бюджетной программы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 63 тысяч тенге с бюджетной программы "Проведение оценки имущества в целях налогообложения" и перевести с указанной суммы 73 тысяч тенге в бюджетную программу "Приватизация, управление коммунальным имуществом, постприватизационная деятельность и регулирование споров, связанных с этим", 220 тысяч тенге в бюджетную программу "Капитальные расходы государственного органа.</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1-10 в соответствии с решением  Жалагашского районного маслихата Кызылординской области от 26.08.2013  </w:t>
      </w:r>
      <w:r>
        <w:rPr>
          <w:rFonts w:ascii="Times New Roman"/>
          <w:b w:val="false"/>
          <w:i w:val="false"/>
          <w:color w:val="000000"/>
          <w:sz w:val="28"/>
        </w:rPr>
        <w:t>N 24-2</w:t>
      </w:r>
      <w:r>
        <w:rPr>
          <w:rFonts w:ascii="Times New Roman"/>
          <w:b w:val="false"/>
          <w:i w:val="false"/>
          <w:color w:val="ff0000"/>
          <w:sz w:val="28"/>
        </w:rPr>
        <w:t>(</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1-11. По годовому прогнозу дохода бюджета района на 2013 год:</w:t>
      </w:r>
      <w:r>
        <w:br/>
      </w:r>
      <w:r>
        <w:rPr>
          <w:rFonts w:ascii="Times New Roman"/>
          <w:b w:val="false"/>
          <w:i w:val="false"/>
          <w:color w:val="000000"/>
          <w:sz w:val="28"/>
        </w:rPr>
        <w:t>
      1) увеличить годовой план поступления по подклассу "Hалог на транспортные средства" на 1 225 тысяч тенге;</w:t>
      </w:r>
      <w:r>
        <w:br/>
      </w:r>
      <w:r>
        <w:rPr>
          <w:rFonts w:ascii="Times New Roman"/>
          <w:b w:val="false"/>
          <w:i w:val="false"/>
          <w:color w:val="000000"/>
          <w:sz w:val="28"/>
        </w:rPr>
        <w:t>
      2) уменьшить годовой план поступления по следующим видам доходов:</w:t>
      </w:r>
      <w:r>
        <w:br/>
      </w:r>
      <w:r>
        <w:rPr>
          <w:rFonts w:ascii="Times New Roman"/>
          <w:b w:val="false"/>
          <w:i w:val="false"/>
          <w:color w:val="000000"/>
          <w:sz w:val="28"/>
        </w:rPr>
        <w:t>
      по подклассу "Земельный налог" на 182 тысяч тенге;</w:t>
      </w:r>
      <w:r>
        <w:br/>
      </w:r>
      <w:r>
        <w:rPr>
          <w:rFonts w:ascii="Times New Roman"/>
          <w:b w:val="false"/>
          <w:i w:val="false"/>
          <w:color w:val="000000"/>
          <w:sz w:val="28"/>
        </w:rPr>
        <w:t>
      по подклассу "Сборы за ведение предпринимательской и профессиональной деятельности" на 285 тысяч тенге;</w:t>
      </w:r>
      <w:r>
        <w:br/>
      </w:r>
      <w:r>
        <w:rPr>
          <w:rFonts w:ascii="Times New Roman"/>
          <w:b w:val="false"/>
          <w:i w:val="false"/>
          <w:color w:val="000000"/>
          <w:sz w:val="28"/>
        </w:rPr>
        <w:t>
      по подклассу "Государственная пошлина" на 758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1-11 в соответствии с решением  Жалагашского районного маслихата Кызылординской области от 05.12.2013 </w:t>
      </w:r>
      <w:r>
        <w:rPr>
          <w:rFonts w:ascii="Times New Roman"/>
          <w:b w:val="false"/>
          <w:i w:val="false"/>
          <w:color w:val="000000"/>
          <w:sz w:val="28"/>
        </w:rPr>
        <w:t>N 26-2</w:t>
      </w:r>
      <w:r>
        <w:rPr>
          <w:rFonts w:ascii="Times New Roman"/>
          <w:b w:val="false"/>
          <w:i w:val="false"/>
          <w:color w:val="ff0000"/>
          <w:sz w:val="28"/>
        </w:rPr>
        <w:t>(</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1-12. Сократить 18 934 тенге по расходам бюджетных программ бюджета района на 2013 год.</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1-12 в соответствии с решением  Жалагашского районного маслихата Кызылординской области от 25.12.2013 </w:t>
      </w:r>
      <w:r>
        <w:rPr>
          <w:rFonts w:ascii="Times New Roman"/>
          <w:b w:val="false"/>
          <w:i w:val="false"/>
          <w:color w:val="000000"/>
          <w:sz w:val="28"/>
        </w:rPr>
        <w:t>N 27-4</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2. Учесть, что нормативы распределения доходов в бюджет района установлены по индивидуальному подоходному налогу 100 процентов, по социальному налогу 90 процентов.</w:t>
      </w:r>
      <w:r>
        <w:br/>
      </w:r>
      <w:r>
        <w:rPr>
          <w:rFonts w:ascii="Times New Roman"/>
          <w:b w:val="false"/>
          <w:i w:val="false"/>
          <w:color w:val="000000"/>
          <w:sz w:val="28"/>
        </w:rPr>
        <w:t>
</w:t>
      </w:r>
      <w:r>
        <w:rPr>
          <w:rFonts w:ascii="Times New Roman"/>
          <w:b w:val="false"/>
          <w:i w:val="false"/>
          <w:color w:val="000000"/>
          <w:sz w:val="28"/>
        </w:rPr>
        <w:t>
      3. Утвердить перечень бюджетных программ на развитие бюджета района на 2013-2015 годы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Утвердить расходы бюджетных программ аппаратов акима поселка, аульных округов на 2013 год согласно </w:t>
      </w:r>
      <w:r>
        <w:rPr>
          <w:rFonts w:ascii="Times New Roman"/>
          <w:b w:val="false"/>
          <w:i w:val="false"/>
          <w:color w:val="000000"/>
          <w:sz w:val="28"/>
        </w:rPr>
        <w:t>приложению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Утвердить перечень бюджетных программ, не подлежащих секвестру в процессе исполнения бюджета района на 2013 год, согласно </w:t>
      </w:r>
      <w:r>
        <w:rPr>
          <w:rFonts w:ascii="Times New Roman"/>
          <w:b w:val="false"/>
          <w:i w:val="false"/>
          <w:color w:val="000000"/>
          <w:sz w:val="28"/>
        </w:rPr>
        <w:t>приложению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Утвердить целевые текущие трансферты предусмотренные за счет средств областного бюджета в бюджет района на 2013 год согласно </w:t>
      </w:r>
      <w:r>
        <w:rPr>
          <w:rFonts w:ascii="Times New Roman"/>
          <w:b w:val="false"/>
          <w:i w:val="false"/>
          <w:color w:val="000000"/>
          <w:sz w:val="28"/>
        </w:rPr>
        <w:t>приложению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Утвердить целевые трансферты на развитие предусмотренные за счет средств областного бюджета в бюджет района на 2013 год согласно </w:t>
      </w:r>
      <w:r>
        <w:rPr>
          <w:rFonts w:ascii="Times New Roman"/>
          <w:b w:val="false"/>
          <w:i w:val="false"/>
          <w:color w:val="000000"/>
          <w:sz w:val="28"/>
        </w:rPr>
        <w:t>приложению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Учесть, что в бюджет района на 2013 год за счет средств областного бюджета предусмотрены целевые текущие трансферты в следующих размерах:</w:t>
      </w:r>
      <w:r>
        <w:br/>
      </w:r>
      <w:r>
        <w:rPr>
          <w:rFonts w:ascii="Times New Roman"/>
          <w:b w:val="false"/>
          <w:i w:val="false"/>
          <w:color w:val="000000"/>
          <w:sz w:val="28"/>
        </w:rPr>
        <w:t>
      на выплату материальной помощи отдельным категориям нуждающихся граждан 6 472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7-1 в соответствии с решением  Жалагашского районного маслихата Кызылординской области от 26.02.2013  </w:t>
      </w:r>
      <w:r>
        <w:rPr>
          <w:rFonts w:ascii="Times New Roman"/>
          <w:b w:val="false"/>
          <w:i w:val="false"/>
          <w:color w:val="000000"/>
          <w:sz w:val="28"/>
        </w:rPr>
        <w:t>N 15-2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7-2. Учесть, что в бюджет района на 2013 год за счет средств областного бюджета предусмотрены целевые текущие трансферты в следующих размерах:</w:t>
      </w:r>
      <w:r>
        <w:br/>
      </w:r>
      <w:r>
        <w:rPr>
          <w:rFonts w:ascii="Times New Roman"/>
          <w:b w:val="false"/>
          <w:i w:val="false"/>
          <w:color w:val="000000"/>
          <w:sz w:val="28"/>
        </w:rPr>
        <w:t>
      на оказание социальной помощи для обучения студентов из числа семей социально-уязвимых слоев населения по востребованным в регионе специальностям 3 086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7-2 в соответствии с решением  Жалагашского районного маслихата Кызылординской области от 08.05.2013  </w:t>
      </w:r>
      <w:r>
        <w:rPr>
          <w:rFonts w:ascii="Times New Roman"/>
          <w:b w:val="false"/>
          <w:i w:val="false"/>
          <w:color w:val="000000"/>
          <w:sz w:val="28"/>
        </w:rPr>
        <w:t>N 19-3</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7-3. Учесть, что сокращен целевой текущий трансферт предусмотренный на выплату социальной помощи по оплате коммунальных услуг гражданам, проработавшим в годы Великой Отечественной войны в тылу не менее 6 месяцев в бюджете района на 2013 год за счет средств областного бюджета на 1 371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7-3 в соответствии с решением  Жалагашского районного маслихата Кызылординской области от 18.07.2013 </w:t>
      </w:r>
      <w:r>
        <w:rPr>
          <w:rFonts w:ascii="Times New Roman"/>
          <w:b w:val="false"/>
          <w:i w:val="false"/>
          <w:color w:val="000000"/>
          <w:sz w:val="28"/>
        </w:rPr>
        <w:t>N 22-2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7-4. Учесть, что в бюджет района на 2013 год за счет средств областного бюджета предусмотрены целевые текущие трансферты в следующих размерах:</w:t>
      </w:r>
      <w:r>
        <w:br/>
      </w:r>
      <w:r>
        <w:rPr>
          <w:rFonts w:ascii="Times New Roman"/>
          <w:b w:val="false"/>
          <w:i w:val="false"/>
          <w:color w:val="000000"/>
          <w:sz w:val="28"/>
        </w:rPr>
        <w:t>
      на проведение семинар-тренингов для психологов организаций образования 833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7-4 в соответствии с решением  Жалагашского районного маслихата Кызылординской области от 18.07.2013 </w:t>
      </w:r>
      <w:r>
        <w:rPr>
          <w:rFonts w:ascii="Times New Roman"/>
          <w:b w:val="false"/>
          <w:i w:val="false"/>
          <w:color w:val="000000"/>
          <w:sz w:val="28"/>
        </w:rPr>
        <w:t>N 22-2</w:t>
      </w:r>
      <w:r>
        <w:rPr>
          <w:rFonts w:ascii="Times New Roman"/>
          <w:b w:val="false"/>
          <w:i w:val="false"/>
          <w:color w:val="ff0000"/>
          <w:sz w:val="28"/>
        </w:rPr>
        <w:t>(вводится в действие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7-5. Учесть, что в бюджет района на 2013 год за счет средств областного бюджета предусмотрены целевые текущие трансферты в следующих размерах:</w:t>
      </w:r>
      <w:r>
        <w:br/>
      </w:r>
      <w:r>
        <w:rPr>
          <w:rFonts w:ascii="Times New Roman"/>
          <w:b w:val="false"/>
          <w:i w:val="false"/>
          <w:color w:val="000000"/>
          <w:sz w:val="28"/>
        </w:rPr>
        <w:t>
      на реализацию государственного образовательного заказа в дошкольных организациях образования 1 106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7-5 в соответствии с решением  Жалагашского районного маслихата Кызылординской области от 30.10.2013  </w:t>
      </w:r>
      <w:r>
        <w:rPr>
          <w:rFonts w:ascii="Times New Roman"/>
          <w:b w:val="false"/>
          <w:i w:val="false"/>
          <w:color w:val="000000"/>
          <w:sz w:val="28"/>
        </w:rPr>
        <w:t>N 25-2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7-6. Учесть, что с целевого трансферта на развитие выделенных за счет средств областного бюджета в бюджет района на 2013 год для развития системы водаснабжения и водоотведения сокращены 7 850 тысяч тенге;</w:t>
      </w:r>
      <w:r>
        <w:br/>
      </w:r>
      <w:r>
        <w:rPr>
          <w:rFonts w:ascii="Times New Roman"/>
          <w:b w:val="false"/>
          <w:i w:val="false"/>
          <w:color w:val="000000"/>
          <w:sz w:val="28"/>
        </w:rPr>
        <w:t>
      утвердить перечень бюджетных программ подлежащих к сокращению с бюджета района на 2013 год согласно </w:t>
      </w:r>
      <w:r>
        <w:rPr>
          <w:rFonts w:ascii="Times New Roman"/>
          <w:b w:val="false"/>
          <w:i w:val="false"/>
          <w:color w:val="000000"/>
          <w:sz w:val="28"/>
        </w:rPr>
        <w:t>приложению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7-6 в соответствии с решением  Жалагашского районного маслихата Кызылординской области от 30.10.2013  </w:t>
      </w:r>
      <w:r>
        <w:rPr>
          <w:rFonts w:ascii="Times New Roman"/>
          <w:b w:val="false"/>
          <w:i w:val="false"/>
          <w:color w:val="000000"/>
          <w:sz w:val="28"/>
        </w:rPr>
        <w:t>N 25-2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7-7. Учесть, что сокращен целевой текущий трансферт предусмотренный в бюджет района на 2013 год за счет средств областного бюджета:</w:t>
      </w:r>
      <w:r>
        <w:br/>
      </w:r>
      <w:r>
        <w:rPr>
          <w:rFonts w:ascii="Times New Roman"/>
          <w:b w:val="false"/>
          <w:i w:val="false"/>
          <w:color w:val="000000"/>
          <w:sz w:val="28"/>
        </w:rPr>
        <w:t>
      285 тысяч тенге с бюджетной программы "Оказание социальной помощи для обучения студентов из числа семей социально-уязвимых слоев населения по востребованным в регионе специальностям.</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7-7 в соответствии с решением  Жалагашского районного маслихата Кызылординской области от 05.12.2013  </w:t>
      </w:r>
      <w:r>
        <w:rPr>
          <w:rFonts w:ascii="Times New Roman"/>
          <w:b w:val="false"/>
          <w:i w:val="false"/>
          <w:color w:val="000000"/>
          <w:sz w:val="28"/>
        </w:rPr>
        <w:t>N 26-2</w:t>
      </w:r>
      <w:r>
        <w:rPr>
          <w:rFonts w:ascii="Times New Roman"/>
          <w:b w:val="false"/>
          <w:i w:val="false"/>
          <w:color w:val="ff0000"/>
          <w:sz w:val="28"/>
        </w:rPr>
        <w:t>(</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8. Утвердить целевые текущие трансферты предусмотренные за счет средств республиканского бюджета в бюджет района на 2013 год согласно </w:t>
      </w:r>
      <w:r>
        <w:rPr>
          <w:rFonts w:ascii="Times New Roman"/>
          <w:b w:val="false"/>
          <w:i w:val="false"/>
          <w:color w:val="000000"/>
          <w:sz w:val="28"/>
        </w:rPr>
        <w:t>приложению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8-1. Учесть, что в бюджет района на 2013 год за счет средств областного бюджета предусмотрены целевые трансферты на развитие в следующих размерах:</w:t>
      </w:r>
      <w:r>
        <w:br/>
      </w:r>
      <w:r>
        <w:rPr>
          <w:rFonts w:ascii="Times New Roman"/>
          <w:b w:val="false"/>
          <w:i w:val="false"/>
          <w:color w:val="000000"/>
          <w:sz w:val="28"/>
        </w:rPr>
        <w:t>
      на реконструкцию автомобильных дорог районного значения 21 305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8-1 в соответствии с решением  Жалагашского районного маслихата Кызылординской области от 26.02.2013  </w:t>
      </w:r>
      <w:r>
        <w:rPr>
          <w:rFonts w:ascii="Times New Roman"/>
          <w:b w:val="false"/>
          <w:i w:val="false"/>
          <w:color w:val="000000"/>
          <w:sz w:val="28"/>
        </w:rPr>
        <w:t>N 15-2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8-2. Учесть, что в бюджет района на 2013 год за счет средств республиканского бюджета предусмотрены целевые текущие трансферты в следующих размерах:</w:t>
      </w:r>
      <w:r>
        <w:br/>
      </w:r>
      <w:r>
        <w:rPr>
          <w:rFonts w:ascii="Times New Roman"/>
          <w:b w:val="false"/>
          <w:i w:val="false"/>
          <w:color w:val="000000"/>
          <w:sz w:val="28"/>
        </w:rPr>
        <w:t>
      на реализацию мероприятий в рамках Программы занятости 2020 1 573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8-2 в соответствии с решением  Жалагашского районного маслихата Кызылординской области от 08.05.2013  </w:t>
      </w:r>
      <w:r>
        <w:rPr>
          <w:rFonts w:ascii="Times New Roman"/>
          <w:b w:val="false"/>
          <w:i w:val="false"/>
          <w:color w:val="000000"/>
          <w:sz w:val="28"/>
        </w:rPr>
        <w:t>N 19-3</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8-3. Учесть, что в бюджет района на 2013 год за счет средств республиканского бюджета предусмотрены целевые текущие трансферты в следующих размерах:</w:t>
      </w:r>
      <w:r>
        <w:br/>
      </w:r>
      <w:r>
        <w:rPr>
          <w:rFonts w:ascii="Times New Roman"/>
          <w:b w:val="false"/>
          <w:i w:val="false"/>
          <w:color w:val="000000"/>
          <w:sz w:val="28"/>
        </w:rPr>
        <w:t>
      на реализацию государственного образовательного заказа в дошкольных организациях образования 3 783 тысяч тенге;</w:t>
      </w:r>
      <w:r>
        <w:br/>
      </w:r>
      <w:r>
        <w:rPr>
          <w:rFonts w:ascii="Times New Roman"/>
          <w:b w:val="false"/>
          <w:i w:val="false"/>
          <w:color w:val="000000"/>
          <w:sz w:val="28"/>
        </w:rPr>
        <w:t>
      на увеличение штатной численности местных исполнительных органов 9 398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8-3 в соответствии с решением  Жалагашского районного маслихата Кызылординской области от 18.07.2013 </w:t>
      </w:r>
      <w:r>
        <w:rPr>
          <w:rFonts w:ascii="Times New Roman"/>
          <w:b w:val="false"/>
          <w:i w:val="false"/>
          <w:color w:val="000000"/>
          <w:sz w:val="28"/>
        </w:rPr>
        <w:t>N 22-2</w:t>
      </w:r>
      <w:r>
        <w:rPr>
          <w:rFonts w:ascii="Times New Roman"/>
          <w:b w:val="false"/>
          <w:i w:val="false"/>
          <w:color w:val="ff0000"/>
          <w:sz w:val="28"/>
        </w:rPr>
        <w:t xml:space="preserve">(вводится в действие со дня его первого официального опубликования и распространяется на отношения, возникшие с 01.01.2013); с изменениями, внесенными решением Жалагашского районного маслихата Кызылординской области от 26.08.2013  </w:t>
      </w:r>
      <w:r>
        <w:rPr>
          <w:rFonts w:ascii="Times New Roman"/>
          <w:b w:val="false"/>
          <w:i w:val="false"/>
          <w:color w:val="000000"/>
          <w:sz w:val="28"/>
        </w:rPr>
        <w:t>N 24-2</w:t>
      </w:r>
      <w:r>
        <w:rPr>
          <w:rFonts w:ascii="Times New Roman"/>
          <w:b w:val="false"/>
          <w:i w:val="false"/>
          <w:color w:val="ff0000"/>
          <w:sz w:val="28"/>
        </w:rPr>
        <w:t>(</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8-4. Учесть, что сокращены целевые текущие трансферты предусмотренные в бюджет района на 2013 год за счет средств республиканского бюджета:</w:t>
      </w:r>
      <w:r>
        <w:br/>
      </w:r>
      <w:r>
        <w:rPr>
          <w:rFonts w:ascii="Times New Roman"/>
          <w:b w:val="false"/>
          <w:i w:val="false"/>
          <w:color w:val="000000"/>
          <w:sz w:val="28"/>
        </w:rPr>
        <w:t>
      16 тысяч тенге с бюджетной программы " Предоставление специальных социальных услуг";</w:t>
      </w:r>
      <w:r>
        <w:br/>
      </w:r>
      <w:r>
        <w:rPr>
          <w:rFonts w:ascii="Times New Roman"/>
          <w:b w:val="false"/>
          <w:i w:val="false"/>
          <w:color w:val="000000"/>
          <w:sz w:val="28"/>
        </w:rPr>
        <w:t>
      41 950 тысяч тенге с бюджетной программы "Реализацию Государственной программы развития образования в Республике Казахстан на 2011-2020 годы";</w:t>
      </w:r>
      <w:r>
        <w:br/>
      </w:r>
      <w:r>
        <w:rPr>
          <w:rFonts w:ascii="Times New Roman"/>
          <w:b w:val="false"/>
          <w:i w:val="false"/>
          <w:color w:val="000000"/>
          <w:sz w:val="28"/>
        </w:rPr>
        <w:t>
      3 428 тысяч тенге с бюджетной программы "Ежемесячная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r>
        <w:br/>
      </w:r>
      <w:r>
        <w:rPr>
          <w:rFonts w:ascii="Times New Roman"/>
          <w:b w:val="false"/>
          <w:i w:val="false"/>
          <w:color w:val="000000"/>
          <w:sz w:val="28"/>
        </w:rPr>
        <w:t>
      9 179 тысяч тенге с бюджетной программы "Увеличение размера доплаты за квалификационную категорию учителям школ и воспитателям дошкольных организаций образования";</w:t>
      </w:r>
      <w:r>
        <w:br/>
      </w:r>
      <w:r>
        <w:rPr>
          <w:rFonts w:ascii="Times New Roman"/>
          <w:b w:val="false"/>
          <w:i w:val="false"/>
          <w:color w:val="000000"/>
          <w:sz w:val="28"/>
        </w:rPr>
        <w:t>
      932 тысяч тенге с бюджетной программы "Повышение оплаты труда учителям, прошедшим повышение квалификации по трехуровневой системе";</w:t>
      </w:r>
      <w:r>
        <w:br/>
      </w:r>
      <w:r>
        <w:rPr>
          <w:rFonts w:ascii="Times New Roman"/>
          <w:b w:val="false"/>
          <w:i w:val="false"/>
          <w:color w:val="000000"/>
          <w:sz w:val="28"/>
        </w:rPr>
        <w:t>
      1 999 тысяч тенге с бюджетной программы "Реализация мер по содействию экономическому развитию регионов в рамках Программы "Развитие регионов.</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8-4 в соответствии с решением  Жалагашского районного маслихата Кызылординской области от 05.12.2013  </w:t>
      </w:r>
      <w:r>
        <w:rPr>
          <w:rFonts w:ascii="Times New Roman"/>
          <w:b w:val="false"/>
          <w:i w:val="false"/>
          <w:color w:val="000000"/>
          <w:sz w:val="28"/>
        </w:rPr>
        <w:t>N 26-2</w:t>
      </w:r>
      <w:r>
        <w:rPr>
          <w:rFonts w:ascii="Times New Roman"/>
          <w:b w:val="false"/>
          <w:i w:val="false"/>
          <w:color w:val="ff0000"/>
          <w:sz w:val="28"/>
        </w:rPr>
        <w:t>(</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8-5. Учесть, что в бюджет района на 2013 год за счет средств республиканского бюджета предусмотрены целевые текущие трансферты в бюджетную программу "Реализация мер по оказанию социальной поддержки специалистов" 3 157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8-5 в соответствии с решением  Жалагашского районного маслихата Кызылординской области от 25.12.2013  </w:t>
      </w:r>
      <w:r>
        <w:rPr>
          <w:rFonts w:ascii="Times New Roman"/>
          <w:b w:val="false"/>
          <w:i w:val="false"/>
          <w:color w:val="000000"/>
          <w:sz w:val="28"/>
        </w:rPr>
        <w:t>N 27-4</w:t>
      </w:r>
      <w:r>
        <w:rPr>
          <w:rFonts w:ascii="Times New Roman"/>
          <w:b w:val="false"/>
          <w:i w:val="false"/>
          <w:color w:val="ff0000"/>
          <w:sz w:val="28"/>
        </w:rPr>
        <w:t>(</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9. Утвердить целевые трансферты на развитие предусмотренные за счет средств республиканского бюджета в бюджет района на 2013 год согласно </w:t>
      </w:r>
      <w:r>
        <w:rPr>
          <w:rFonts w:ascii="Times New Roman"/>
          <w:b w:val="false"/>
          <w:i w:val="false"/>
          <w:color w:val="000000"/>
          <w:sz w:val="28"/>
        </w:rPr>
        <w:t>приложению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9-1. Учесть, что в бюджет района на 2013 год за счет средств республиканского бюджета предусмотрены бюджетные кредиты в следующих размерах:</w:t>
      </w:r>
      <w:r>
        <w:br/>
      </w:r>
      <w:r>
        <w:rPr>
          <w:rFonts w:ascii="Times New Roman"/>
          <w:b w:val="false"/>
          <w:i w:val="false"/>
          <w:color w:val="000000"/>
          <w:sz w:val="28"/>
        </w:rPr>
        <w:t>
      бюджетные кредиты для реализации мер социальной поддержки специалистов 52 811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9-1 в соответствии с решением  Жалагашского районного маслихата Кызылординской области от 18.07.2013 </w:t>
      </w:r>
      <w:r>
        <w:rPr>
          <w:rFonts w:ascii="Times New Roman"/>
          <w:b w:val="false"/>
          <w:i w:val="false"/>
          <w:color w:val="000000"/>
          <w:sz w:val="28"/>
        </w:rPr>
        <w:t>N 22-2</w:t>
      </w:r>
      <w:r>
        <w:rPr>
          <w:rFonts w:ascii="Times New Roman"/>
          <w:b w:val="false"/>
          <w:i w:val="false"/>
          <w:color w:val="ff0000"/>
          <w:sz w:val="28"/>
        </w:rPr>
        <w:t xml:space="preserve">(вводится в действие со дня его первого официального опубликования и распространяется на отношения, возникшие с 01.01.2013); в редакции решения Жалагашского районного маслихата Кызылординской области от 25.12.2013 </w:t>
      </w:r>
      <w:r>
        <w:rPr>
          <w:rFonts w:ascii="Times New Roman"/>
          <w:b w:val="false"/>
          <w:i w:val="false"/>
          <w:color w:val="000000"/>
          <w:sz w:val="28"/>
        </w:rPr>
        <w:t>N 27-4</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10. Утвердить резерв местного исполнительного органа района на 2013 год в сумме 3 000 тысяч тенге.</w:t>
      </w:r>
      <w:r>
        <w:br/>
      </w:r>
      <w:r>
        <w:rPr>
          <w:rFonts w:ascii="Times New Roman"/>
          <w:b w:val="false"/>
          <w:i w:val="false"/>
          <w:color w:val="000000"/>
          <w:sz w:val="28"/>
        </w:rPr>
        <w:t>
</w:t>
      </w:r>
      <w:r>
        <w:rPr>
          <w:rFonts w:ascii="Times New Roman"/>
          <w:b w:val="false"/>
          <w:i w:val="false"/>
          <w:color w:val="000000"/>
          <w:sz w:val="28"/>
        </w:rPr>
        <w:t>
      10-1. Учесть, что из бюджета района на 2013 год сокращены целевые трансферты на развитие выделенные из средств областного бюджета 22 983 тысяч тенге и республиканского бюджета 229 835 тысяч тенге предусмотренные на строительство и реконструкцию объектов образования.</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10-1 в соответствии с решением  Жалагашского районного маслихата Кызылординской области от 26.02.2013  </w:t>
      </w:r>
      <w:r>
        <w:rPr>
          <w:rFonts w:ascii="Times New Roman"/>
          <w:b w:val="false"/>
          <w:i w:val="false"/>
          <w:color w:val="000000"/>
          <w:sz w:val="28"/>
        </w:rPr>
        <w:t>N 15-2</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Настоящее решение вводится в действие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ХІV-сессии</w:t>
      </w:r>
      <w:r>
        <w:br/>
      </w:r>
      <w:r>
        <w:rPr>
          <w:rFonts w:ascii="Times New Roman"/>
          <w:b w:val="false"/>
          <w:i w:val="false"/>
          <w:color w:val="000000"/>
          <w:sz w:val="28"/>
        </w:rPr>
        <w:t>
</w:t>
      </w:r>
      <w:r>
        <w:rPr>
          <w:rFonts w:ascii="Times New Roman"/>
          <w:b w:val="false"/>
          <w:i/>
          <w:color w:val="000000"/>
          <w:sz w:val="28"/>
        </w:rPr>
        <w:t>      Жалагашского районного</w:t>
      </w:r>
      <w:r>
        <w:br/>
      </w:r>
      <w:r>
        <w:rPr>
          <w:rFonts w:ascii="Times New Roman"/>
          <w:b w:val="false"/>
          <w:i w:val="false"/>
          <w:color w:val="000000"/>
          <w:sz w:val="28"/>
        </w:rPr>
        <w:t>
</w:t>
      </w:r>
      <w:r>
        <w:rPr>
          <w:rFonts w:ascii="Times New Roman"/>
          <w:b w:val="false"/>
          <w:i/>
          <w:color w:val="000000"/>
          <w:sz w:val="28"/>
        </w:rPr>
        <w:t>      маслихата                            Д. Баймаханов</w:t>
      </w:r>
    </w:p>
    <w:p>
      <w:pPr>
        <w:spacing w:after="0"/>
        <w:ind w:left="0"/>
        <w:jc w:val="both"/>
      </w:pPr>
      <w:r>
        <w:rPr>
          <w:rFonts w:ascii="Times New Roman"/>
          <w:b w:val="false"/>
          <w:i/>
          <w:color w:val="000000"/>
          <w:sz w:val="28"/>
        </w:rPr>
        <w:t>      Секретарь Жалагашского</w:t>
      </w:r>
      <w:r>
        <w:br/>
      </w:r>
      <w:r>
        <w:rPr>
          <w:rFonts w:ascii="Times New Roman"/>
          <w:b w:val="false"/>
          <w:i w:val="false"/>
          <w:color w:val="000000"/>
          <w:sz w:val="28"/>
        </w:rPr>
        <w:t>
</w:t>
      </w:r>
      <w:r>
        <w:rPr>
          <w:rFonts w:ascii="Times New Roman"/>
          <w:b w:val="false"/>
          <w:i/>
          <w:color w:val="000000"/>
          <w:sz w:val="28"/>
        </w:rPr>
        <w:t>      районного маслихата                  К. Сулейменов</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13" w:id="1"/>
    <w:p>
      <w:pPr>
        <w:spacing w:after="0"/>
        <w:ind w:left="0"/>
        <w:jc w:val="left"/>
      </w:pPr>
      <w:r>
        <w:rPr>
          <w:rFonts w:ascii="Times New Roman"/>
          <w:b/>
          <w:i w:val="false"/>
          <w:color w:val="000000"/>
        </w:rPr>
        <w:t xml:space="preserve"> 
Бюджет района на 2013 год</w:t>
      </w:r>
    </w:p>
    <w:bookmarkEnd w:id="1"/>
    <w:p>
      <w:pPr>
        <w:spacing w:after="0"/>
        <w:ind w:left="0"/>
        <w:jc w:val="both"/>
      </w:pPr>
      <w:r>
        <w:rPr>
          <w:rFonts w:ascii="Times New Roman"/>
          <w:b w:val="false"/>
          <w:i w:val="false"/>
          <w:color w:val="ff0000"/>
          <w:sz w:val="28"/>
        </w:rPr>
        <w:t xml:space="preserve">      Сноска. Приложение 1 в редакции решения Жалагашского районного маслихата Кызылординской области от 25.12.2013 </w:t>
      </w:r>
      <w:r>
        <w:rPr>
          <w:rFonts w:ascii="Times New Roman"/>
          <w:b w:val="false"/>
          <w:i w:val="false"/>
          <w:color w:val="ff0000"/>
          <w:sz w:val="28"/>
        </w:rPr>
        <w:t>N 27-4</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669"/>
        <w:gridCol w:w="669"/>
        <w:gridCol w:w="9002"/>
        <w:gridCol w:w="19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5609532</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1183839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156840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156840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895960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877574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трансфертов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4414277</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81"/>
        <w:gridCol w:w="722"/>
        <w:gridCol w:w="8771"/>
        <w:gridCol w:w="179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5653659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346043</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68465</w:t>
            </w:r>
          </w:p>
        </w:tc>
      </w:tr>
      <w:tr>
        <w:trPr>
          <w:trHeight w:val="1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17887</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1721</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1268</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2727013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304627</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Реализацию государственного образовательного заказа в дошкольных организациях образования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148837</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2147717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оборудованием, программным обеспечением детей-инвалидов, обучающихся на дому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19702</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213227</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8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18831</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для детей до 18 лет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53995</w:t>
            </w:r>
          </w:p>
        </w:tc>
      </w:tr>
      <w:tr>
        <w:trPr>
          <w:trHeight w:val="9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17714</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1711973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в том числе путем выкупа земельных участков для государственных надобностей и связанное с этим отчуждение недвижимого имущества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Дорожной карте занятости 2020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водаснабжения и водоотведения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1254549</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271286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49178</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119317</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идентификации сельскохозяйственных животных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сел, сельских округов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Промышленность, архитектурная, градостроительная и строительная деятельность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27632</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137063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109354</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78556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промышленности, и туризма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и туризма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16315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бюджетное кредитование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168795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Бюджетные кредиты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182636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182636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182636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13841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выданных из местного бюджета физическим лицам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Дефицит (профицит)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дефицита (использование профицита)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Поступление займов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182636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органам районов (городов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182636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займов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16233</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 остатки бюджетных средств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46519</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bl>
    <w:p>
      <w:pPr>
        <w:spacing w:after="0"/>
        <w:ind w:left="0"/>
        <w:jc w:val="both"/>
      </w:pPr>
      <w:r>
        <w:rPr>
          <w:rFonts w:ascii="Times New Roman"/>
          <w:b w:val="false"/>
          <w:i w:val="false"/>
          <w:color w:val="000000"/>
          <w:sz w:val="28"/>
        </w:rPr>
        <w:t>Приложение 2</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14" w:id="2"/>
    <w:p>
      <w:pPr>
        <w:spacing w:after="0"/>
        <w:ind w:left="0"/>
        <w:jc w:val="left"/>
      </w:pPr>
      <w:r>
        <w:rPr>
          <w:rFonts w:ascii="Times New Roman"/>
          <w:b/>
          <w:i w:val="false"/>
          <w:color w:val="000000"/>
        </w:rPr>
        <w:t xml:space="preserve"> 
Бюджет района на 2014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681"/>
        <w:gridCol w:w="681"/>
        <w:gridCol w:w="9157"/>
        <w:gridCol w:w="18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2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3463263</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978328</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659957</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1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трансфертов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2475988</w:t>
            </w:r>
          </w:p>
        </w:tc>
      </w:tr>
      <w:tr>
        <w:trPr>
          <w:trHeight w:val="2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51"/>
        <w:gridCol w:w="774"/>
        <w:gridCol w:w="8760"/>
        <w:gridCol w:w="186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3460871</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298581</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65299</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180593</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16934</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2279</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1455</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2462485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262711</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2093247</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211908</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29826</w:t>
            </w:r>
          </w:p>
        </w:tc>
      </w:tr>
      <w:tr>
        <w:trPr>
          <w:trHeight w:val="8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 культуры, спорта и ветеринарии, работающим в сельской местности педагогическим работникам образования,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26534</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для детей до 18 лет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70177</w:t>
            </w:r>
          </w:p>
        </w:tc>
      </w:tr>
      <w:tr>
        <w:trPr>
          <w:trHeight w:val="9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26953</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101665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58652</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230626</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121847</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48246</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40615</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Промышленность, архитектурная, градостроительная и строительная деятельность</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24924</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60376</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23734</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бюджетное кредитование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Бюджетные кредиты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13861</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выданных из местного бюджета физическим лицам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(профицит) бюджета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дефицита (использование профицита) бюджета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займов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16253</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16253</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Движение остатков бюджетных средств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15" w:id="3"/>
    <w:p>
      <w:pPr>
        <w:spacing w:after="0"/>
        <w:ind w:left="0"/>
        <w:jc w:val="left"/>
      </w:pPr>
      <w:r>
        <w:rPr>
          <w:rFonts w:ascii="Times New Roman"/>
          <w:b/>
          <w:i w:val="false"/>
          <w:color w:val="000000"/>
        </w:rPr>
        <w:t xml:space="preserve">        
Бюджет района на 2015 год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681"/>
        <w:gridCol w:w="681"/>
        <w:gridCol w:w="9157"/>
        <w:gridCol w:w="18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2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Доходы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3538384</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1046811</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745783</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728440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1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6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трансфертов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2482003</w:t>
            </w:r>
          </w:p>
        </w:tc>
      </w:tr>
      <w:tr>
        <w:trPr>
          <w:trHeight w:val="2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29"/>
        <w:gridCol w:w="773"/>
        <w:gridCol w:w="8754"/>
        <w:gridCol w:w="2077"/>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3535992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298581</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65299</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180593</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16934</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16902</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2279</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1455</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2489123</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262711</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2093247</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46653</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211908</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29826</w:t>
            </w:r>
          </w:p>
        </w:tc>
      </w:tr>
      <w:tr>
        <w:trPr>
          <w:trHeight w:val="8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 культуры, спорта и ветеринарии, работающим в сельской местности педагогическим работникам образования,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26534</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для детей до 18 лет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70177</w:t>
            </w:r>
          </w:p>
        </w:tc>
      </w:tr>
      <w:tr>
        <w:trPr>
          <w:trHeight w:val="9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26953</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101665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58652</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230626</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121847</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48246</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40615</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Промышленность, архитектурная, градостроительная и строительная деятельность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24924</w:t>
            </w:r>
          </w:p>
        </w:tc>
      </w:tr>
      <w:tr>
        <w:trPr>
          <w:trHeight w:val="1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108859</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23734</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бюджетное кредитование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Бюджетные кредиты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13861</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выданных из местного бюджета физическим лицам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(профицит)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дефицита (использование профицита) бюджета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займов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16253</w:t>
            </w:r>
          </w:p>
        </w:tc>
      </w:tr>
      <w:tr>
        <w:trPr>
          <w:trHeight w:val="2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16253</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Движение остатков бюджетных средств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16" w:id="4"/>
    <w:p>
      <w:pPr>
        <w:spacing w:after="0"/>
        <w:ind w:left="0"/>
        <w:jc w:val="left"/>
      </w:pPr>
      <w:r>
        <w:rPr>
          <w:rFonts w:ascii="Times New Roman"/>
          <w:b/>
          <w:i w:val="false"/>
          <w:color w:val="000000"/>
        </w:rPr>
        <w:t xml:space="preserve"> 
Перечень программ развития бюджета района на 2013-2015 годы</w:t>
      </w:r>
    </w:p>
    <w:bookmarkEnd w:id="4"/>
    <w:p>
      <w:pPr>
        <w:spacing w:after="0"/>
        <w:ind w:left="0"/>
        <w:jc w:val="both"/>
      </w:pPr>
      <w:r>
        <w:rPr>
          <w:rFonts w:ascii="Times New Roman"/>
          <w:b w:val="false"/>
          <w:i w:val="false"/>
          <w:color w:val="ff0000"/>
          <w:sz w:val="28"/>
        </w:rPr>
        <w:t xml:space="preserve">      Сноска. Приложение 4 в редакции решения Жалагашского районного маслихата Кызылординской области от 25.12.2013 </w:t>
      </w:r>
      <w:r>
        <w:rPr>
          <w:rFonts w:ascii="Times New Roman"/>
          <w:b w:val="false"/>
          <w:i w:val="false"/>
          <w:color w:val="ff0000"/>
          <w:sz w:val="28"/>
        </w:rPr>
        <w:t>N 27-4</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752"/>
        <w:gridCol w:w="752"/>
        <w:gridCol w:w="6012"/>
        <w:gridCol w:w="1978"/>
        <w:gridCol w:w="1428"/>
        <w:gridCol w:w="14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p>
            <w:pPr>
              <w:spacing w:after="20"/>
              <w:ind w:left="20"/>
              <w:jc w:val="both"/>
            </w:pPr>
            <w:r>
              <w:rPr>
                <w:rFonts w:ascii="Times New Roman"/>
                <w:b w:val="false"/>
                <w:i w:val="false"/>
                <w:color w:val="000000"/>
                <w:sz w:val="20"/>
              </w:rPr>
              <w:t>(тыс. тенге</w:t>
            </w:r>
          </w:p>
          <w:p>
            <w:pPr>
              <w:spacing w:after="20"/>
              <w:ind w:left="20"/>
              <w:jc w:val="both"/>
            </w:pPr>
            <w:r>
              <w:rPr>
                <w:rFonts w:ascii="Times New Roman"/>
                <w:b w:val="false"/>
                <w:i w:val="false"/>
                <w:color w:val="000000"/>
                <w:sz w:val="20"/>
              </w:rPr>
              <w:t>(тыс. тенге)</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p>
            <w:pPr>
              <w:spacing w:after="20"/>
              <w:ind w:left="20"/>
              <w:jc w:val="both"/>
            </w:pPr>
            <w:r>
              <w:rPr>
                <w:rFonts w:ascii="Times New Roman"/>
                <w:b w:val="false"/>
                <w:i w:val="false"/>
                <w:color w:val="000000"/>
                <w:sz w:val="20"/>
              </w:rPr>
              <w:t>(тыс. тенге)</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p>
            <w:pPr>
              <w:spacing w:after="20"/>
              <w:ind w:left="20"/>
              <w:jc w:val="both"/>
            </w:pPr>
            <w:r>
              <w:rPr>
                <w:rFonts w:ascii="Times New Roman"/>
                <w:b w:val="false"/>
                <w:i w:val="false"/>
                <w:color w:val="000000"/>
                <w:sz w:val="20"/>
              </w:rPr>
              <w:t>(тыс. тенге)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1523999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1501315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1254549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21305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17" w:id="5"/>
    <w:p>
      <w:pPr>
        <w:spacing w:after="0"/>
        <w:ind w:left="0"/>
        <w:jc w:val="left"/>
      </w:pPr>
      <w:r>
        <w:rPr>
          <w:rFonts w:ascii="Times New Roman"/>
          <w:b/>
          <w:i w:val="false"/>
          <w:color w:val="000000"/>
        </w:rPr>
        <w:t xml:space="preserve"> 
Расходы бюджетных программ аппарата акимов поселка и аульных округов на 2012 год</w:t>
      </w:r>
    </w:p>
    <w:bookmarkEnd w:id="5"/>
    <w:p>
      <w:pPr>
        <w:spacing w:after="0"/>
        <w:ind w:left="0"/>
        <w:jc w:val="both"/>
      </w:pPr>
      <w:r>
        <w:rPr>
          <w:rFonts w:ascii="Times New Roman"/>
          <w:b w:val="false"/>
          <w:i w:val="false"/>
          <w:color w:val="ff0000"/>
          <w:sz w:val="28"/>
        </w:rPr>
        <w:t xml:space="preserve">      Сноска. Приложение 5 в редакции решения Жалагашского районного маслихата Кызылординской области от 25.12.2013 </w:t>
      </w:r>
      <w:r>
        <w:rPr>
          <w:rFonts w:ascii="Times New Roman"/>
          <w:b w:val="false"/>
          <w:i w:val="false"/>
          <w:color w:val="ff0000"/>
          <w:sz w:val="28"/>
        </w:rPr>
        <w:t>N 27-4</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2769"/>
        <w:gridCol w:w="1107"/>
        <w:gridCol w:w="916"/>
        <w:gridCol w:w="954"/>
        <w:gridCol w:w="910"/>
        <w:gridCol w:w="1064"/>
        <w:gridCol w:w="823"/>
        <w:gridCol w:w="1086"/>
        <w:gridCol w:w="851"/>
        <w:gridCol w:w="977"/>
        <w:gridCol w:w="848"/>
      </w:tblGrid>
      <w:tr>
        <w:trPr>
          <w:trHeight w:val="867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w:t>
            </w:r>
          </w:p>
          <w:p>
            <w:pPr>
              <w:spacing w:after="20"/>
              <w:ind w:left="20"/>
              <w:jc w:val="both"/>
            </w:pPr>
            <w:r>
              <w:rPr>
                <w:rFonts w:ascii="Times New Roman"/>
                <w:b w:val="false"/>
                <w:i w:val="false"/>
                <w:color w:val="000000"/>
                <w:sz w:val="20"/>
              </w:rPr>
              <w:t>поселка, села, сельского округа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w:t>
            </w:r>
          </w:p>
          <w:p>
            <w:pPr>
              <w:spacing w:after="20"/>
              <w:ind w:left="20"/>
              <w:jc w:val="both"/>
            </w:pPr>
            <w:r>
              <w:rPr>
                <w:rFonts w:ascii="Times New Roman"/>
                <w:b w:val="false"/>
                <w:i w:val="false"/>
                <w:color w:val="000000"/>
                <w:sz w:val="20"/>
              </w:rPr>
              <w:t>"Развитие регионов"</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Жалагаш</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Аксу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Аккыр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Аламесек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Аккум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Бухарбай батыр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Енбек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Шаменов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Каракеткен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Тан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Мадениет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Макпалкол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Жанадария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Мырзабай ахун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округаЖанаталап</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196162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23685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30195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12908</w:t>
            </w:r>
          </w:p>
        </w:tc>
      </w:tr>
    </w:tbl>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18" w:id="6"/>
    <w:p>
      <w:pPr>
        <w:spacing w:after="0"/>
        <w:ind w:left="0"/>
        <w:jc w:val="left"/>
      </w:pPr>
      <w:r>
        <w:rPr>
          <w:rFonts w:ascii="Times New Roman"/>
          <w:b/>
          <w:i w:val="false"/>
          <w:color w:val="000000"/>
        </w:rPr>
        <w:t xml:space="preserve">        
Перечень бюджетных программ, не подлежащих секвестру в процессе исполнения бюджета района на 2013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3"/>
      </w:tblGrid>
      <w:tr>
        <w:trPr>
          <w:trHeight w:val="240" w:hRule="atLeast"/>
        </w:trPr>
        <w:tc>
          <w:tcPr>
            <w:tcW w:w="1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40" w:hRule="atLeast"/>
        </w:trPr>
        <w:tc>
          <w:tcPr>
            <w:tcW w:w="1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r>
      <w:tr>
        <w:trPr>
          <w:trHeight w:val="240" w:hRule="atLeast"/>
        </w:trPr>
        <w:tc>
          <w:tcPr>
            <w:tcW w:w="1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r>
      <w:tr>
        <w:trPr>
          <w:trHeight w:val="30" w:hRule="atLeast"/>
        </w:trPr>
        <w:tc>
          <w:tcPr>
            <w:tcW w:w="1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r>
      <w:tr>
        <w:trPr>
          <w:trHeight w:val="30" w:hRule="atLeast"/>
        </w:trPr>
        <w:tc>
          <w:tcPr>
            <w:tcW w:w="1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Здравохранение</w:t>
            </w:r>
          </w:p>
        </w:tc>
      </w:tr>
      <w:tr>
        <w:trPr>
          <w:trHeight w:val="30" w:hRule="atLeast"/>
        </w:trPr>
        <w:tc>
          <w:tcPr>
            <w:tcW w:w="1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r>
      <w:tr>
        <w:trPr>
          <w:trHeight w:val="30" w:hRule="atLeast"/>
        </w:trPr>
        <w:tc>
          <w:tcPr>
            <w:tcW w:w="1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r>
    </w:tbl>
    <w:p>
      <w:pPr>
        <w:spacing w:after="0"/>
        <w:ind w:left="0"/>
        <w:jc w:val="both"/>
      </w:pPr>
      <w:r>
        <w:rPr>
          <w:rFonts w:ascii="Times New Roman"/>
          <w:b w:val="false"/>
          <w:i w:val="false"/>
          <w:color w:val="000000"/>
          <w:sz w:val="28"/>
        </w:rPr>
        <w:t>Приложение 7</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19" w:id="7"/>
    <w:p>
      <w:pPr>
        <w:spacing w:after="0"/>
        <w:ind w:left="0"/>
        <w:jc w:val="left"/>
      </w:pPr>
      <w:r>
        <w:rPr>
          <w:rFonts w:ascii="Times New Roman"/>
          <w:b/>
          <w:i w:val="false"/>
          <w:color w:val="000000"/>
        </w:rPr>
        <w:t xml:space="preserve"> 
Целевые текущие трансферты предусмотренные за счет средств областного бюджета в бюджет района на 2013 год</w:t>
      </w:r>
    </w:p>
    <w:bookmarkEnd w:id="7"/>
    <w:p>
      <w:pPr>
        <w:spacing w:after="0"/>
        <w:ind w:left="0"/>
        <w:jc w:val="both"/>
      </w:pPr>
      <w:r>
        <w:rPr>
          <w:rFonts w:ascii="Times New Roman"/>
          <w:b w:val="false"/>
          <w:i w:val="false"/>
          <w:color w:val="ff0000"/>
          <w:sz w:val="28"/>
        </w:rPr>
        <w:t xml:space="preserve">      Сноска. Приложение 7 в редакции решения Жалагашского районного маслихата Кызылординской области от 05.12.2013 </w:t>
      </w:r>
      <w:r>
        <w:rPr>
          <w:rFonts w:ascii="Times New Roman"/>
          <w:b w:val="false"/>
          <w:i w:val="false"/>
          <w:color w:val="ff0000"/>
          <w:sz w:val="28"/>
        </w:rPr>
        <w:t>N 26-2</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7"/>
        <w:gridCol w:w="2493"/>
      </w:tblGrid>
      <w:tr>
        <w:trPr>
          <w:trHeight w:val="3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24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148081</w:t>
            </w:r>
          </w:p>
        </w:tc>
      </w:tr>
      <w:tr>
        <w:trPr>
          <w:trHeight w:val="24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вновь вводимых санаторных детских садов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39661</w:t>
            </w:r>
          </w:p>
        </w:tc>
      </w:tr>
      <w:tr>
        <w:trPr>
          <w:trHeight w:val="3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инспекторов по охране прав детей в организациях образования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материальной помощи отдельным категориям граждан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3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вновь вводимых объектов культуры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w:t>
            </w:r>
          </w:p>
        </w:tc>
      </w:tr>
      <w:tr>
        <w:trPr>
          <w:trHeight w:val="3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и средний ремонт автомобильных дорог районного значения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w:t>
            </w:r>
          </w:p>
        </w:tc>
      </w:tr>
      <w:tr>
        <w:trPr>
          <w:trHeight w:val="3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для обучения студентов из числа семей социально-уязвимых слоев населения по востребованным в регионе специальностям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r>
      <w:tr>
        <w:trPr>
          <w:trHeight w:val="3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семинар-тренингов для психологов организаций образования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bl>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20" w:id="8"/>
    <w:p>
      <w:pPr>
        <w:spacing w:after="0"/>
        <w:ind w:left="0"/>
        <w:jc w:val="left"/>
      </w:pPr>
      <w:r>
        <w:rPr>
          <w:rFonts w:ascii="Times New Roman"/>
          <w:b/>
          <w:i w:val="false"/>
          <w:color w:val="000000"/>
        </w:rPr>
        <w:t xml:space="preserve"> 
Целевые трансферты на развитие предусмотренные за счет средств областного бюджета в бюджет района на 2013 год</w:t>
      </w:r>
    </w:p>
    <w:bookmarkEnd w:id="8"/>
    <w:p>
      <w:pPr>
        <w:spacing w:after="0"/>
        <w:ind w:left="0"/>
        <w:jc w:val="both"/>
      </w:pPr>
      <w:r>
        <w:rPr>
          <w:rFonts w:ascii="Times New Roman"/>
          <w:b w:val="false"/>
          <w:i w:val="false"/>
          <w:color w:val="ff0000"/>
          <w:sz w:val="28"/>
        </w:rPr>
        <w:t xml:space="preserve">      Сноска. Приложение 8 в редакции решения Жалагашского районного маслихата Кызылординской области от 30.10.2013 </w:t>
      </w:r>
      <w:r>
        <w:rPr>
          <w:rFonts w:ascii="Times New Roman"/>
          <w:b w:val="false"/>
          <w:i w:val="false"/>
          <w:color w:val="ff0000"/>
          <w:sz w:val="28"/>
        </w:rPr>
        <w:t>N 25-2</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4"/>
        <w:gridCol w:w="2596"/>
      </w:tblGrid>
      <w:tr>
        <w:trPr>
          <w:trHeight w:val="30" w:hRule="atLeast"/>
        </w:trPr>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(тыс.тенге)
</w:t>
            </w:r>
          </w:p>
        </w:tc>
      </w:tr>
      <w:tr>
        <w:trPr>
          <w:trHeight w:val="240" w:hRule="atLeast"/>
        </w:trPr>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118953</w:t>
            </w:r>
          </w:p>
        </w:tc>
      </w:tr>
      <w:tr>
        <w:trPr>
          <w:trHeight w:val="30" w:hRule="atLeast"/>
        </w:trPr>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r>
      <w:tr>
        <w:trPr>
          <w:trHeight w:val="30" w:hRule="atLeast"/>
        </w:trPr>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96321</w:t>
            </w:r>
          </w:p>
        </w:tc>
      </w:tr>
      <w:tr>
        <w:trPr>
          <w:trHeight w:val="30" w:hRule="atLeast"/>
        </w:trPr>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автомобильных дорог районного значения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r>
    </w:tbl>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21" w:id="9"/>
    <w:p>
      <w:pPr>
        <w:spacing w:after="0"/>
        <w:ind w:left="0"/>
        <w:jc w:val="left"/>
      </w:pPr>
      <w:r>
        <w:rPr>
          <w:rFonts w:ascii="Times New Roman"/>
          <w:b/>
          <w:i w:val="false"/>
          <w:color w:val="000000"/>
        </w:rPr>
        <w:t xml:space="preserve"> 
Целевые текущие трансферты предусмотренные за счет средств республиканского бюджета в бюджет района на 2013 год</w:t>
      </w:r>
    </w:p>
    <w:bookmarkEnd w:id="9"/>
    <w:p>
      <w:pPr>
        <w:spacing w:after="0"/>
        <w:ind w:left="0"/>
        <w:jc w:val="both"/>
      </w:pPr>
      <w:r>
        <w:rPr>
          <w:rFonts w:ascii="Times New Roman"/>
          <w:b w:val="false"/>
          <w:i w:val="false"/>
          <w:color w:val="ff0000"/>
          <w:sz w:val="28"/>
        </w:rPr>
        <w:t xml:space="preserve">      Сноска. Приложение 9 в редакции решения Жалагашского районного маслихата Кызылординской области от 25.12.2013 </w:t>
      </w:r>
      <w:r>
        <w:rPr>
          <w:rFonts w:ascii="Times New Roman"/>
          <w:b w:val="false"/>
          <w:i w:val="false"/>
          <w:color w:val="ff0000"/>
          <w:sz w:val="28"/>
        </w:rPr>
        <w:t>N 27-4</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3"/>
        <w:gridCol w:w="1593"/>
      </w:tblGrid>
      <w:tr>
        <w:trPr>
          <w:trHeight w:val="24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24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317542</w:t>
            </w:r>
          </w:p>
        </w:tc>
      </w:tr>
      <w:tr>
        <w:trPr>
          <w:trHeight w:val="24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Реализации мер социальной поддержки специалистов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18757</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Реализацию государственного образовательного заказа в дошкольных организациях образования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147731</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Реализацию Государственной программы развития образования в Республике Казахстан на 2011-2020 годы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 сироты (детей-сирот), и ребенка (детей), оставшегося без попечения родителей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26564</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оплаты труда учителям, прошедшим повышение квалификации по трехуровневой системе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штатной численности местных исполнительных органов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r>
    </w:tbl>
    <w:p>
      <w:pPr>
        <w:spacing w:after="0"/>
        <w:ind w:left="0"/>
        <w:jc w:val="both"/>
      </w:pPr>
      <w:r>
        <w:rPr>
          <w:rFonts w:ascii="Times New Roman"/>
          <w:b w:val="false"/>
          <w:i w:val="false"/>
          <w:color w:val="000000"/>
          <w:sz w:val="28"/>
        </w:rPr>
        <w:t>Приложение 10</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22" w:id="10"/>
    <w:p>
      <w:pPr>
        <w:spacing w:after="0"/>
        <w:ind w:left="0"/>
        <w:jc w:val="left"/>
      </w:pPr>
      <w:r>
        <w:rPr>
          <w:rFonts w:ascii="Times New Roman"/>
          <w:b/>
          <w:i w:val="false"/>
          <w:color w:val="000000"/>
        </w:rPr>
        <w:t xml:space="preserve">        
Целевые трансферты на развитие предусмотренные за счет средств республиканского бюджета в бюджет района на 2013 год</w:t>
      </w:r>
    </w:p>
    <w:bookmarkEnd w:id="10"/>
    <w:p>
      <w:pPr>
        <w:spacing w:after="0"/>
        <w:ind w:left="0"/>
        <w:jc w:val="both"/>
      </w:pPr>
      <w:r>
        <w:rPr>
          <w:rFonts w:ascii="Times New Roman"/>
          <w:b w:val="false"/>
          <w:i w:val="false"/>
          <w:color w:val="ff0000"/>
          <w:sz w:val="28"/>
        </w:rPr>
        <w:t xml:space="preserve">      Сноска. Приложение 10 в редакции решения Жалагашского районного маслихата Кызылординской области от 26.02.2013 </w:t>
      </w:r>
      <w:r>
        <w:rPr>
          <w:rFonts w:ascii="Times New Roman"/>
          <w:b w:val="false"/>
          <w:i w:val="false"/>
          <w:color w:val="ff0000"/>
          <w:sz w:val="28"/>
        </w:rPr>
        <w:t>N 15-2</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 01.01.2013).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3"/>
        <w:gridCol w:w="1813"/>
      </w:tblGrid>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1359728</w:t>
            </w:r>
          </w:p>
        </w:tc>
      </w:tr>
      <w:tr>
        <w:trPr>
          <w:trHeight w:val="24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0" w:hRule="atLeast"/>
        </w:trPr>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1148528</w:t>
            </w:r>
          </w:p>
        </w:tc>
      </w:tr>
    </w:tbl>
    <w:p>
      <w:pPr>
        <w:spacing w:after="0"/>
        <w:ind w:left="0"/>
        <w:jc w:val="both"/>
      </w:pPr>
      <w:r>
        <w:rPr>
          <w:rFonts w:ascii="Times New Roman"/>
          <w:b w:val="false"/>
          <w:i w:val="false"/>
          <w:color w:val="000000"/>
          <w:sz w:val="28"/>
        </w:rPr>
        <w:t>Приложение 11</w:t>
      </w:r>
      <w:r>
        <w:br/>
      </w:r>
      <w:r>
        <w:rPr>
          <w:rFonts w:ascii="Times New Roman"/>
          <w:b w:val="false"/>
          <w:i w:val="false"/>
          <w:color w:val="000000"/>
          <w:sz w:val="28"/>
        </w:rPr>
        <w:t>
      к решению Жалагашского районного маслихата</w:t>
      </w:r>
      <w:r>
        <w:br/>
      </w:r>
      <w:r>
        <w:rPr>
          <w:rFonts w:ascii="Times New Roman"/>
          <w:b w:val="false"/>
          <w:i w:val="false"/>
          <w:color w:val="000000"/>
          <w:sz w:val="28"/>
        </w:rPr>
        <w:t>
      от "20" декабря 2012 года N 14-2</w:t>
      </w:r>
    </w:p>
    <w:bookmarkStart w:name="z29" w:id="11"/>
    <w:p>
      <w:pPr>
        <w:spacing w:after="0"/>
        <w:ind w:left="0"/>
        <w:jc w:val="left"/>
      </w:pPr>
      <w:r>
        <w:rPr>
          <w:rFonts w:ascii="Times New Roman"/>
          <w:b/>
          <w:i w:val="false"/>
          <w:color w:val="000000"/>
        </w:rPr>
        <w:t xml:space="preserve">        
Расходы, направленные на увеличение средств по бюджетным программам бюджета района на 2013 год</w:t>
      </w:r>
    </w:p>
    <w:bookmarkEnd w:id="11"/>
    <w:p>
      <w:pPr>
        <w:spacing w:after="0"/>
        <w:ind w:left="0"/>
        <w:jc w:val="both"/>
      </w:pPr>
      <w:r>
        <w:rPr>
          <w:rFonts w:ascii="Times New Roman"/>
          <w:b w:val="false"/>
          <w:i w:val="false"/>
          <w:color w:val="ff0000"/>
          <w:sz w:val="28"/>
        </w:rPr>
        <w:t xml:space="preserve">      Сноска. Решение дополнено приложением 11 в соответствии с решением Жалагашского районного маслихата Кызылординской области от 26.02.2013 </w:t>
      </w:r>
      <w:r>
        <w:rPr>
          <w:rFonts w:ascii="Times New Roman"/>
          <w:b w:val="false"/>
          <w:i w:val="false"/>
          <w:color w:val="ff0000"/>
          <w:sz w:val="28"/>
        </w:rPr>
        <w:t>N 15-2</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 01.01.2013); с изменениями, внесенными решением Жалагашского районного маслихата Кызылординской области от 24.04.2013  </w:t>
      </w:r>
      <w:r>
        <w:rPr>
          <w:rFonts w:ascii="Times New Roman"/>
          <w:b w:val="false"/>
          <w:i w:val="false"/>
          <w:color w:val="ff0000"/>
          <w:sz w:val="28"/>
        </w:rPr>
        <w:t>N 18-2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01.01.2013); от 26.08.2013 </w:t>
      </w:r>
      <w:r>
        <w:rPr>
          <w:rFonts w:ascii="Times New Roman"/>
          <w:b w:val="false"/>
          <w:i w:val="false"/>
          <w:color w:val="ff0000"/>
          <w:sz w:val="28"/>
        </w:rPr>
        <w:t>N 24-2</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от 30.10.2013 </w:t>
      </w:r>
      <w:r>
        <w:rPr>
          <w:rFonts w:ascii="Times New Roman"/>
          <w:b w:val="false"/>
          <w:i w:val="false"/>
          <w:color w:val="ff0000"/>
          <w:sz w:val="28"/>
        </w:rPr>
        <w:t>N 25-2</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3"/>
        <w:gridCol w:w="1613"/>
      </w:tblGrid>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361679</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42849</w:t>
            </w:r>
          </w:p>
        </w:tc>
      </w:tr>
      <w:tr>
        <w:trPr>
          <w:trHeight w:val="2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13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46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w:t>
            </w:r>
          </w:p>
        </w:tc>
      </w:tr>
      <w:tr>
        <w:trPr>
          <w:trHeight w:val="15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7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72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r>
      <w:tr>
        <w:trPr>
          <w:trHeight w:val="25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44004</w:t>
            </w:r>
          </w:p>
        </w:tc>
      </w:tr>
      <w:tr>
        <w:trPr>
          <w:trHeight w:val="22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22772</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16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w:t>
            </w:r>
          </w:p>
        </w:tc>
      </w:tr>
      <w:tr>
        <w:trPr>
          <w:trHeight w:val="16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15442</w:t>
            </w:r>
          </w:p>
        </w:tc>
      </w:tr>
      <w:tr>
        <w:trPr>
          <w:trHeight w:val="16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16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190533</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в том числе путем выкупа земельных участков для государственных надобностей и связанное с этим отчуждение недвижимого имущества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водаснабжения и водоотведения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7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11524</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89595</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37677</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23465</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16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14385</w:t>
            </w:r>
          </w:p>
        </w:tc>
      </w:tr>
      <w:tr>
        <w:trPr>
          <w:trHeight w:val="30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r>
      <w:tr>
        <w:trPr>
          <w:trHeight w:val="30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5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2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8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w:t>
            </w:r>
          </w:p>
        </w:tc>
      </w:tr>
      <w:tr>
        <w:trPr>
          <w:trHeight w:val="21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идентификации сельскохозяйственных животных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21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5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сел, сельских округов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7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Промышленность, архитектурная, градостроительная и строительная деятельность</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2309</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5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9492</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w:t>
            </w:r>
          </w:p>
        </w:tc>
      </w:tr>
      <w:tr>
        <w:trPr>
          <w:trHeight w:val="195"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4988</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и туризма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18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both"/>
      </w:pPr>
      <w:r>
        <w:rPr>
          <w:rFonts w:ascii="Times New Roman"/>
          <w:b w:val="false"/>
          <w:i w:val="false"/>
          <w:color w:val="000000"/>
          <w:sz w:val="28"/>
        </w:rPr>
        <w:t>Приложение 12</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32" w:id="12"/>
    <w:p>
      <w:pPr>
        <w:spacing w:after="0"/>
        <w:ind w:left="0"/>
        <w:jc w:val="left"/>
      </w:pPr>
      <w:r>
        <w:rPr>
          <w:rFonts w:ascii="Times New Roman"/>
          <w:b/>
          <w:i w:val="false"/>
          <w:color w:val="000000"/>
        </w:rPr>
        <w:t xml:space="preserve"> 
Взаимозаменяемые расходы по бюджетным программам бюджета района на 2013 год</w:t>
      </w:r>
    </w:p>
    <w:bookmarkEnd w:id="12"/>
    <w:p>
      <w:pPr>
        <w:spacing w:after="0"/>
        <w:ind w:left="0"/>
        <w:jc w:val="both"/>
      </w:pPr>
      <w:r>
        <w:rPr>
          <w:rFonts w:ascii="Times New Roman"/>
          <w:b w:val="false"/>
          <w:i w:val="false"/>
          <w:color w:val="ff0000"/>
          <w:sz w:val="28"/>
        </w:rPr>
        <w:t xml:space="preserve">      Сноска. Решение дополнено приложением 12 в соответствии с решением Жалагашского районного маслихата Кызылординской области от 24.04.2013  </w:t>
      </w:r>
      <w:r>
        <w:rPr>
          <w:rFonts w:ascii="Times New Roman"/>
          <w:b w:val="false"/>
          <w:i w:val="false"/>
          <w:color w:val="ff0000"/>
          <w:sz w:val="28"/>
        </w:rPr>
        <w:t>N 18-2</w:t>
      </w:r>
      <w:r>
        <w:rPr>
          <w:rFonts w:ascii="Times New Roman"/>
          <w:b w:val="false"/>
          <w:i w:val="false"/>
          <w:color w:val="ff0000"/>
          <w:sz w:val="28"/>
        </w:rPr>
        <w:t xml:space="preserve"> (вводится в действие со дня его первого официального опубликования и распространяется на отношения, возникшие с 01.01.2013); с изменениями, внесенными решением Жалагашского районного маслихата Кызылординской области от 30.10.2013 </w:t>
      </w:r>
      <w:r>
        <w:rPr>
          <w:rFonts w:ascii="Times New Roman"/>
          <w:b w:val="false"/>
          <w:i w:val="false"/>
          <w:color w:val="ff0000"/>
          <w:sz w:val="28"/>
        </w:rPr>
        <w:t>N 25-2</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3"/>
        <w:gridCol w:w="1333"/>
      </w:tblGrid>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6945</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30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6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0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5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6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5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5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19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2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8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19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Промышленность, архитектурная, градостроительная и строительная деятельность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8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6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15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18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0" w:hRule="atLeast"/>
        </w:trPr>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bl>
    <w:p>
      <w:pPr>
        <w:spacing w:after="0"/>
        <w:ind w:left="0"/>
        <w:jc w:val="both"/>
      </w:pPr>
      <w:r>
        <w:rPr>
          <w:rFonts w:ascii="Times New Roman"/>
          <w:b w:val="false"/>
          <w:i w:val="false"/>
          <w:color w:val="000000"/>
          <w:sz w:val="28"/>
        </w:rPr>
        <w:t>Приложение 13</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46" w:id="13"/>
    <w:p>
      <w:pPr>
        <w:spacing w:after="0"/>
        <w:ind w:left="0"/>
        <w:jc w:val="left"/>
      </w:pPr>
      <w:r>
        <w:rPr>
          <w:rFonts w:ascii="Times New Roman"/>
          <w:b/>
          <w:i w:val="false"/>
          <w:color w:val="000000"/>
        </w:rPr>
        <w:t xml:space="preserve"> 
Перечень бюджетных программ бюджета района на 2013 год подлежащих к сокращению</w:t>
      </w:r>
    </w:p>
    <w:bookmarkEnd w:id="13"/>
    <w:p>
      <w:pPr>
        <w:spacing w:after="0"/>
        <w:ind w:left="0"/>
        <w:jc w:val="both"/>
      </w:pPr>
      <w:r>
        <w:rPr>
          <w:rFonts w:ascii="Times New Roman"/>
          <w:b w:val="false"/>
          <w:i w:val="false"/>
          <w:color w:val="ff0000"/>
          <w:sz w:val="28"/>
        </w:rPr>
        <w:t xml:space="preserve">      Сноска. Решение дополнено приложением 13 в соответствии с решением Жалагашского районного маслихата Кызылординской области от 30.10.2013 </w:t>
      </w:r>
      <w:r>
        <w:rPr>
          <w:rFonts w:ascii="Times New Roman"/>
          <w:b w:val="false"/>
          <w:i w:val="false"/>
          <w:color w:val="ff0000"/>
          <w:sz w:val="28"/>
        </w:rPr>
        <w:t>N 25-2</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в редакции решения Жалагашского районного маслихата Кызылординской области от 25.12.2013 </w:t>
      </w:r>
      <w:r>
        <w:rPr>
          <w:rFonts w:ascii="Times New Roman"/>
          <w:b w:val="false"/>
          <w:i w:val="false"/>
          <w:color w:val="ff0000"/>
          <w:sz w:val="28"/>
        </w:rPr>
        <w:t>N 27-4</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3"/>
        <w:gridCol w:w="1413"/>
      </w:tblGrid>
      <w:tr>
        <w:trPr>
          <w:trHeight w:val="3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60141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1686</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69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7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6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w:t>
            </w:r>
          </w:p>
        </w:tc>
      </w:tr>
      <w:tr>
        <w:trPr>
          <w:trHeight w:val="10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9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w:t>
            </w:r>
          </w:p>
        </w:tc>
      </w:tr>
      <w:tr>
        <w:trPr>
          <w:trHeight w:val="2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7512</w:t>
            </w:r>
          </w:p>
        </w:tc>
      </w:tr>
      <w:tr>
        <w:trPr>
          <w:trHeight w:val="22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2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w:t>
            </w:r>
          </w:p>
        </w:tc>
      </w:tr>
      <w:tr>
        <w:trPr>
          <w:trHeight w:val="28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34788</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61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r>
      <w:tr>
        <w:trPr>
          <w:trHeight w:val="42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для детей до 18 лет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p>
        </w:tc>
      </w:tr>
      <w:tr>
        <w:trPr>
          <w:trHeight w:val="76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13879</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Дорожной карте занятости 2020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3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w:t>
            </w:r>
          </w:p>
        </w:tc>
      </w:tr>
      <w:tr>
        <w:trPr>
          <w:trHeight w:val="22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9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w:t>
            </w:r>
          </w:p>
        </w:tc>
      </w:tr>
      <w:tr>
        <w:trPr>
          <w:trHeight w:val="15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1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5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сел, сельских округов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r>
      <w:tr>
        <w:trPr>
          <w:trHeight w:val="34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5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