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0c6a" w14:textId="93a0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N 385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06 января 2012 года N 395. Зарегистрировано Департаментом юстиции Кызылординской области 17 января 2012 года за N 10-7-149. Утратило силу  решением Жанакорганского районного маслихата Кызылординской области от 17 мая 2012 года 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Жанакорганского районного маслихата Кызылординской области от 17.05.2012 N 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районного маслихата "О районном бюджете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23 декабря 2011 года за N 10-7-147, опубликован в газете "Жаңақорған тынысы" 4 января 2012 года N 2)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"6 005 811" заменить на цифры "6 380 632";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"5 039 940" заменить на цифры "5 414 761";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"6 005 811" заменить на цифры "6 380 632";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"7 673" заменить на цифры "109 607";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на цифры "101 934";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ХХХХVІІ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 С. ЫСКАКОВ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  С. ДЮСЕБЕКОВ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2012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Сумма, тысяч тенге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4544254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2012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2012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008"/>
        <w:gridCol w:w="1177"/>
        <w:gridCol w:w="784"/>
        <w:gridCol w:w="1046"/>
        <w:gridCol w:w="1177"/>
        <w:gridCol w:w="784"/>
        <w:gridCol w:w="1046"/>
        <w:gridCol w:w="523"/>
        <w:gridCol w:w="915"/>
        <w:gridCol w:w="1177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147757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18368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13778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28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49044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