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cbcd" w14:textId="07dc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20 декабря 2011 года N 385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17 мая 2012 года N 45. Зарегистрировано Департаментом юстиции Кызылординской области 25 мая 2012 года за N 10-7-154. Утратило силу в связи с истечением срока применения - (письмо Жанакорганского районного маслихата Кызылординской области от 31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Жанакорганского районного маслихата Кызылординской области от 31.01.2013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23 декабря 2011 года за N 10-7-147, опубликовано в газете "Жаңақорған тынысы" от 4 января 2012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6 509 079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1 008 285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4 480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4 458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5 491 856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6 852 818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126 204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-459 799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459 799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соответственно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 сессии районного маслихата              А. ЖАНИБЕКОВ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мая 2012 года N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385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08"/>
        <w:gridCol w:w="8229"/>
        <w:gridCol w:w="1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6509079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5491856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5491856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5491856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08"/>
        <w:gridCol w:w="8229"/>
        <w:gridCol w:w="1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6852818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4675240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4128648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4128648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3952986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-459799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мая 2012 года N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385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сумм, предусмотренных на 2012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2104"/>
        <w:gridCol w:w="1052"/>
        <w:gridCol w:w="778"/>
        <w:gridCol w:w="788"/>
        <w:gridCol w:w="912"/>
        <w:gridCol w:w="644"/>
        <w:gridCol w:w="779"/>
        <w:gridCol w:w="394"/>
        <w:gridCol w:w="779"/>
        <w:gridCol w:w="789"/>
        <w:gridCol w:w="658"/>
        <w:gridCol w:w="779"/>
        <w:gridCol w:w="913"/>
        <w:gridCol w:w="1054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350986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32810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28875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23395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51912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39895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Суттикудыкский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31729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67635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28791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20926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М.Налибаевский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91657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16776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24539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14673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298589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142227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78545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82621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334412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