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699d1" w14:textId="8a699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Жанакорганского района от 26 марта 2012 года N 25 "О проведении призыва граждан на срочную воинскую службу в апреле-июне и октябре-декабре 2012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24 октября 2012 года N 181. Зарегистрировано Департаментом юстиции Кызылординской области 31 октября 2012 года N 4331. Утратило силу постановлением Жанакорганского районного акимата Кызылординской области от 07 февраля 2013 года N 284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Жанакорганского районного акимата Кызылординской области от 07.02.2013 N 284.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2001 года 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самоуправлении в Республике Казахстан", от 27 ноября 2000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административных процедурах" и от 24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1998 года </w:t>
      </w:r>
      <w:r>
        <w:rPr>
          <w:rFonts w:ascii="Times New Roman"/>
          <w:b w:val="false"/>
          <w:i w:val="false"/>
          <w:color w:val="000000"/>
          <w:sz w:val="28"/>
        </w:rPr>
        <w:t>N 213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нормативных правовых актах"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постановление акимата Жанакорганского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марта 2012 года </w:t>
      </w:r>
      <w:r>
        <w:rPr>
          <w:rFonts w:ascii="Times New Roman"/>
          <w:b w:val="false"/>
          <w:i w:val="false"/>
          <w:color w:val="000000"/>
          <w:sz w:val="28"/>
        </w:rPr>
        <w:t>N 25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проведении призыва граждан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срочную воинскую службу в апреле-июне и октябре-декабре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года" (зарегистрировано в Реестре государственной регистрации нормативных правовых актов за N 10-7-151, опубликовано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газете "Жаңақорған тынысы" от 11 апреля 2012 года)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внесено изменение в текст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языке, текст на русском языке 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внесено изменение в название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языке, название приложения 1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Буркитбаева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Жанакорганского района                      С. Тауипбаев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внутренных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Жанакорганского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Абдуллаев Ербол Бибатырулы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"23" октября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"Жанакорганская районная поликлиника"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Абдусаметов Жаксылык Абилкасымулы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"23"октября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Жанакорганского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Кызылординской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Алимбетов Сабырхан Калиханулы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"23" октября 2012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