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557d" w14:textId="1ef5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20 декабря 2011 года N 385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ноября 2012 года N 95. Зарегистрировано Департаментом юстиции Кызылординской области 05 декабря 2012 года за N 4357. Утратило силу в связи с истечением срока применения - (письмо Жанакорганского районного маслихата Кызылординской области от 31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31.01.2013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(зарегистрированного в реестре государственной регистрации нормативных правовых актов 23 декабря 2011 года за N 10-7-147, опубликованного в номере 2 газеты "Жаңақорған тынысы" от 4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6 978 110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1 297 547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5 669 565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7 321 849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126 204;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-459 799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459 799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 сессии районного маслихата               Т. ҚАЛДЫБАЕВ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ноября 2012 года N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XXXXVI сесии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385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697"/>
        <w:gridCol w:w="697"/>
        <w:gridCol w:w="8723"/>
        <w:gridCol w:w="1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6978110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1297547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370703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315013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5669565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5669565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00"/>
        <w:gridCol w:w="800"/>
        <w:gridCol w:w="800"/>
        <w:gridCol w:w="8278"/>
        <w:gridCol w:w="1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7321849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4835544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3848372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организации здравоохранения, образования, социального обеспечения, культуры, спорта и ветеринарии, проживающим и работающим в сельских пунктах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-459799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ноября 2012 года N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XXXXVI сесии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385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2012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380"/>
        <w:gridCol w:w="908"/>
        <w:gridCol w:w="908"/>
        <w:gridCol w:w="519"/>
        <w:gridCol w:w="908"/>
        <w:gridCol w:w="775"/>
        <w:gridCol w:w="775"/>
        <w:gridCol w:w="709"/>
        <w:gridCol w:w="782"/>
        <w:gridCol w:w="877"/>
        <w:gridCol w:w="775"/>
        <w:gridCol w:w="519"/>
        <w:gridCol w:w="908"/>
        <w:gridCol w:w="908"/>
        <w:gridCol w:w="1042"/>
      </w:tblGrid>
      <w:tr>
        <w:trPr>
          <w:trHeight w:val="6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Суттикудыкский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М.Налибаевский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