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1ce" w14:textId="fa50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февраля 2012 года N 18. Зарегистрировано Департаментом юстиции Кызылординской области 29 февраля 2012 года за N 10-8-169.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 внеочередной ІІ сессии Кызылординского областного маслихата от 25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IIIL сессии Кызылординского областного маслихата от 6 декабря 2011 года N 330 "Об областном бюджете на 2012-2014 годы" (зарегистрировано в Реестре государственной регистрации нормативных правовых актов за N 4295)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- 4 523 580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- 1 698 945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2 817 203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- 4 540 116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(-106 054)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- 106 054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подпункты 1), 2), 5), 6) пункта 1 в редакции решения Сырдарьинского районного маслихата Кызылординской области от 24.04.2012 </w:t>
      </w:r>
      <w:r>
        <w:rPr>
          <w:rFonts w:ascii="Times New Roman"/>
          <w:b w:val="false"/>
          <w:i w:val="false"/>
          <w:color w:val="00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ІІІ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 Абдукаликов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февраля 2012 года N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03"/>
        <w:gridCol w:w="828"/>
        <w:gridCol w:w="791"/>
        <w:gridCol w:w="810"/>
        <w:gridCol w:w="7511"/>
        <w:gridCol w:w="192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4523580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1698945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0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4540116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364927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321512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80219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222966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18731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24684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2503680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327394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290776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289052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2106918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2105705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1997933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240818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713635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599590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597490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93045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115067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69639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51398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97062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17177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21982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203100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24382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-106054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106054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