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1afe" w14:textId="fde1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XXXXIV сессии районного маслихата от 20 декабря 2011 года N 378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24 апреля 2012 года N 43. Зарегистрировано Департаментом юстиции Кызылординской области 27 апреля 2012 года за N 10-8-174. Прекращено действие по истечении срока действия (письмо Сырдарьинского районного маслихата Кызылординской области от 29 января 2013 года N 03-11/14)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 Сырдарьинского районного маслихата Кызылординской области от 29.01.2013 N 03-11/14).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ХХХХІV сессии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от 30 декабря 2011 года N 10-8-165, опубликовано в газете "Тіршілік тынысы" от 13 января 2012 года N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- 4 340 684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поступлениям трасфертов - 2 634 304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"затраты – 4 766 777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- 96 799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 (- 543 892)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- 543 892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С. Каюпов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Б. Маншарипов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 решению внеочередной 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от 24 апреля 2012 года N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378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16"/>
        <w:gridCol w:w="666"/>
        <w:gridCol w:w="666"/>
        <w:gridCol w:w="743"/>
        <w:gridCol w:w="7949"/>
        <w:gridCol w:w="1819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Наименование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4340684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1698945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150043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150043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137893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1392549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1369406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1368750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7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20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9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6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7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2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2634307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2634307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2634307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438818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1834489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4766777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378585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330570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86181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85933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216226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</w:t>
            </w:r>
          </w:p>
        </w:tc>
      </w:tr>
      <w:tr>
        <w:trPr>
          <w:trHeight w:val="6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28639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28639</w:t>
            </w:r>
          </w:p>
        </w:tc>
      </w:tr>
      <w:tr>
        <w:trPr>
          <w:trHeight w:val="6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27717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2608668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402207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363889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362165</w:t>
            </w:r>
          </w:p>
        </w:tc>
      </w:tr>
      <w:tr>
        <w:trPr>
          <w:trHeight w:val="6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2137093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2135280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2010729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95333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29218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69368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69368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23393</w:t>
            </w:r>
          </w:p>
        </w:tc>
      </w:tr>
      <w:tr>
        <w:trPr>
          <w:trHeight w:val="6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286798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240271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240271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57399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</w:t>
            </w:r>
          </w:p>
        </w:tc>
      </w:tr>
      <w:tr>
        <w:trPr>
          <w:trHeight w:val="16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единовременной социальной помощи на приобретение топлива, проживающим и работающим в сельских населенных пунктах специалистам государственных организации социального обеспечения, культуры и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6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30579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58430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58430</w:t>
            </w:r>
          </w:p>
        </w:tc>
      </w:tr>
      <w:tr>
        <w:trPr>
          <w:trHeight w:val="9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46527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46527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28708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750539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222031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174010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384081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381981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365000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144427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24904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27862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309952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132667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120583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120583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72662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44839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6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52771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41976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41302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51852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94845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50106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31771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особо охраняемых природных территории, охраны окружающей среды и животного мира, земельных отношений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24954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24954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24954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33037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33037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216097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213097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189212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186612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186612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33127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9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</w:p>
        </w:tc>
      </w:tr>
      <w:tr>
        <w:trPr>
          <w:trHeight w:val="6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96799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6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от операций с финансовыми активами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-543892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543892</w:t>
            </w:r>
          </w:p>
        </w:tc>
      </w:tr>
      <w:tr>
        <w:trPr>
          <w:trHeight w:val="2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426093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426093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426093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