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7f80" w14:textId="3827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Сырдарьинского района от 2 апреля 2012 года N 120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07 мая 2012 года N 189. Зарегистрировано Департаментом юстиции Кызылординской области 11 мая 2012 года N 10-8-177. Утратило силу постановлением акимата Сырдарьинского района Кызылординской области от 03 января 2013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Сырдарьинского района Кызылординской области от 03.01.2013 N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N 561-IV "О воинской службе и статусе военнослужащих", Указом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2012 года"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Сырдарьинского района от 2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на срочную воинскую службу в апреле-июне и в октябре-декабре 2012 года" (зарегистрировано в Реестре государственной регистрации нормативных правовых актов за N 10-8-172, опубликовано в газете "Тіршілік тынысы" от 11.04.2012 года"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Первый абзац пункта 1 в редакции постановления акимата Сырдарьинского района Кызылординской области от 29.10.2012  </w:t>
      </w:r>
      <w:r>
        <w:rPr>
          <w:rFonts w:ascii="Times New Roman"/>
          <w:b w:val="false"/>
          <w:i w:val="false"/>
          <w:color w:val="000000"/>
          <w:sz w:val="28"/>
        </w:rPr>
        <w:t>N 436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"Организовать и обеспечить проведение призыва граждан в Сырдарьинском районе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Сырдарьинского района Е.Ажикенова.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Ғ. Әбілтай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"Сырдарьинский районный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Бұрханов Талғат Темірұлы__________________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 "Сырдарьинская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Ерімбет Сексенбай Бұқарбайұлы_____________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Сырдарьинского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Утжанов Чингис Кубеевич____________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