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447e" w14:textId="1fb4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XXXXIV сессии районного маслихата от 20 декабря 2011 года N 378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13 августа 2012 года N 67. Зарегистрировано Департаментом юстиции Кызылординской области 28 августа 2012 года за N 10-8-181. Прекращено действие по истечении срока действия (письмо Сырдарьинского районного маслихата Кызылординской области от 29 января 2013 года N 03-11/14)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 Сырдарьинского районного маслихата Кызылординской области от 29.01.2013 N 03-11/14).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ХХХХІV сессии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от 30 декабря 2011 года N 10-8-165, опубликовано в газете "Тіршілік тынысы" от 13 января 2012 года N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– 4 679 349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1 998 945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2 939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4 493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2 672 972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5 101 386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96 800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101 934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5 134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"сальдо от операций с финансовыми активами – 21 000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21 000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(- 539 837)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539 837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VІІІ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С. Козейбаев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 Б. Маншарипов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2012 года N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378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14"/>
        <w:gridCol w:w="703"/>
        <w:gridCol w:w="703"/>
        <w:gridCol w:w="646"/>
        <w:gridCol w:w="7885"/>
        <w:gridCol w:w="1909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Наименование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4679349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1998945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150043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150043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137893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1692549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1669406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1668750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21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2672972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2672972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2672972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447483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1834489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5101386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384339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336545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20041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97869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85599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218635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28652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28652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2633918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400861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362543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360819</w:t>
            </w:r>
          </w:p>
        </w:tc>
      </w:tr>
      <w:tr>
        <w:trPr>
          <w:trHeight w:val="13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2162438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2160543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2023402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107923</w:t>
            </w:r>
          </w:p>
        </w:tc>
      </w:tr>
      <w:tr>
        <w:trPr>
          <w:trHeight w:val="13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70619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70619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290197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259564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</w:t>
            </w:r>
          </w:p>
        </w:tc>
      </w:tr>
      <w:tr>
        <w:trPr>
          <w:trHeight w:val="16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единовременной социальной помощи на приобретение топлива, проживающим и работающим в сельских населенных пунктах специалистам государственных организации социального обеспечения, культуры и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30579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48430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30633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30633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28763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916028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151773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22611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455568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444912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38542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406370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308687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36335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128164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134803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117703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431465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203502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191418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191418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79438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34599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34599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52626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41831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41157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95899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62815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99292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50067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31771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особо охраняемых природных территории, охраны окружающей среды и животного мира, земельных отношений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253477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250477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25396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от операций с финансовыми активами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-539837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539837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443037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443037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443037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