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e10" w14:textId="fdaa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ноября 2012 года N 92. Зарегистрировано Департаментом юстиции Кызылординской области 10 декабря 2012 года за N 4361.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 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N 10-8-165, опубликовано в газете "Тіршілік тынысы" от 13 января 2012 года N 3 - 4 )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4 854 803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2 164 294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2 673 898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 – 5 310 346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96 655 тысяч тенге",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- 101 934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- 5 279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21 794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активов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- 573 992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573 992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сессий районного маслихата                 Ш. Зетов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ноября 2012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7"/>
        <w:gridCol w:w="748"/>
        <w:gridCol w:w="767"/>
        <w:gridCol w:w="748"/>
        <w:gridCol w:w="7592"/>
        <w:gridCol w:w="197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4854803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1851609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1830308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8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5310346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249432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410165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367049</w:t>
            </w:r>
          </w:p>
        </w:tc>
      </w:tr>
      <w:tr>
        <w:trPr>
          <w:trHeight w:val="13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2152778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13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5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893396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281466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-573992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