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36c0" w14:textId="48b3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ноября 2012 года N 86. Зарегистрировано Департаментом юстиции Кызылординской области 13 декабря 2012 года N 4367. Утратило силу решением Сырдарьинского районного маслихата Кызылординской области от 28 июля 2015 года N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28.07.2015 </w:t>
      </w:r>
      <w:r>
        <w:rPr>
          <w:rFonts w:ascii="Times New Roman"/>
          <w:b w:val="false"/>
          <w:i w:val="false"/>
          <w:color w:val="ff0000"/>
          <w:sz w:val="28"/>
        </w:rPr>
        <w:t>N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а также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решение Сырдарьинского районного маслихата от 15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N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(гражданам)" (зарегистрированный в реестре государственной регистрации нормативных правовых актов за N 10-8-158 от 08 декабря 2011 года, опубликованный в газете "Тіршілік тынысы" от 10 декабря 2011 года N 102).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Зетов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Маншарипов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2012 года N 86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Настоящий размер и порядок оказания жилищной помощи разработан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"Правил предоставления жилищной помощи",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Расходы малообеспеченных семей (граждан), принимаемые к исчислению жилищной помощи, определяются как сумма расходов по каждому из направлений,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утвержденным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в пределах установленных норм устанавливается в размере 15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Назначение жилищной помощи осуществляется коммунальным государственным учреждением "Сырдарьинский районный отдел занятости, социальных программ и регистрации актов гражданского состояния" (далее-уполномоченный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Сырдарьинского районного маслихата Кызылординской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N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Сырдарьинского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назначения жилищной помощи семья (гражданин) обращается в уполномоченный орган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утвержденным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Жилищная помощь назначается с начала месяца подачи заявления на текущий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Назначение жилищной помощи малообеспеченным семьям (гражданам) производится в соответствии нижеследующим нормами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электроэнергии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1 человека – 70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2 человека – 140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3 и более человека – 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газа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 4-х человек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4 и более человека – 20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потребления топлива на отопительный сезон: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 3-х человек в месяц – 0,5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3 и более человека в месяц – 1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</w:t>
      </w:r>
      <w:r>
        <w:rPr>
          <w:rFonts w:ascii="Times New Roman"/>
          <w:b w:val="false"/>
          <w:i w:val="false"/>
          <w:color w:val="000000"/>
          <w:sz w:val="28"/>
        </w:rPr>
        <w:t>содержание жилья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1 человека – 18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одинокопроживающих людей – 31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 </w:t>
      </w:r>
      <w:r>
        <w:rPr>
          <w:rFonts w:ascii="Times New Roman"/>
          <w:b w:val="false"/>
          <w:i w:val="false"/>
          <w:color w:val="000000"/>
          <w:sz w:val="28"/>
        </w:rPr>
        <w:t>теплоснабжение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1 человека – 18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одинокопроживающих людей – 31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 </w:t>
      </w:r>
      <w:r>
        <w:rPr>
          <w:rFonts w:ascii="Times New Roman"/>
          <w:b w:val="false"/>
          <w:i w:val="false"/>
          <w:color w:val="000000"/>
          <w:sz w:val="28"/>
        </w:rPr>
        <w:t>нормы платы потребления и тарифы коммунальных услуг предоставляют поставщики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Сырдарьинского районного маслихата Кызылординской области от 26.12.2014 </w:t>
      </w:r>
      <w:r>
        <w:rPr>
          <w:rFonts w:ascii="Times New Roman"/>
          <w:b w:val="false"/>
          <w:i w:val="false"/>
          <w:color w:val="ff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