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a5e2" w14:textId="e8aa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в Шиелийском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06 февраля 2012 года № 2/8. Зарегистрировано Департаментом юстиции Кызылординской области 05 марта 2012 года № 10-9-217. Утратило силу решением Шиелийского районного маслихата Кызылординской области от 04 мая 2016 года № 40/6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40/6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(внеочередная ІІ сессия)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в Шиелийском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"Налоговое управление по Шиелийскому району Налогового Департамента Кызылординской области" (М. Егембердиев, по согласованию) обеспечить исполнение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"Налоговое управление по Шиелийскому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району Налогового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 М. 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"6" февраля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2/8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в Шиелийском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5636"/>
        <w:gridCol w:w="5046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