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065b" w14:textId="a280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30 марта 2012 года N 1871 "О проведении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10 мая 2012 года N 1913. Зарегистрировано Департаментом юстиции Кызылординской области 11 мая 2012 года N 10-9-222. Утратило силу постановлением Шиелийского районного акимата Кызылординской области от 14 января 2013 года N 2223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14.01.2013 N 2223.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нормативном правовом акте",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Шиелийского района от 30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 </w:t>
      </w:r>
      <w:r>
        <w:rPr>
          <w:rFonts w:ascii="Times New Roman"/>
          <w:b w:val="false"/>
          <w:i w:val="false"/>
          <w:color w:val="000000"/>
          <w:sz w:val="28"/>
        </w:rPr>
        <w:t>N 1871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на срочную воинскую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в апреле-июне и октябре-декабре 2012 года (зарегистрировано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реестре нормативно правовых актов 11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10-9-219, опубликован в районной газете "Өскен өңір" 14 апреля 2012 года N 37 /7980/)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Организовать и обеспечить проведение призыва граждан в Шиелийском районе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Т.Жагипбарову.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 Н.НАЛИБАЕВ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"Шиелийская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Әмір Нұрлан Әмірұлы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"10" мая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Шиелийского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Нурхожин Даулеткали Ергалиевич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"10" мая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"Шиелийский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Қарынбаев Саттар Әбіләзімұлы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"10" мая 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