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7642" w14:textId="fb57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04 мая 2012 года N 1911. Зарегистрировано Департаментом юстиции Кызылординской области 14 июня 2012 года N 10-9-224. Утратило силу в связи с истечением срока применения - (письмо аппарат акима Шиелийского района Кызылординской области от 04 февраля 2013 года N 08/1-4/123)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 акима Шиелийского района Кызылординской области от 04.02.2013 N 08/1-4/123).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 и "Правилами организации и финансирования общественных работ", утвержденным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"Шиелийский районный отдел занятости и социальных программ (начальник И.Байкенжеев)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Шиелийского района "Об организации общественных работ" N 856 от 15 февраля 2010 года (зарегистрировано в государственном реестре нормативных правовых актов от 17 марта 2010 года за N 10-9-110, опубликован в районной газете "Өскен өңір" от 03 апреля 2010 года в номере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К.Онгарова.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Н.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N 1911 от "04" мая 2012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815"/>
        <w:gridCol w:w="3448"/>
        <w:gridCol w:w="3050"/>
        <w:gridCol w:w="4244"/>
        <w:gridCol w:w="1082"/>
        <w:gridCol w:w="1082"/>
        <w:gridCol w:w="1271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общественные работы 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выплат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акима" Шиелиийского района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Шиелийского района"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образования"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культуры и развития языков"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занятости и социальных программ"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строительства"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внутренней политики"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Шиелийского района"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сельского хозяйства"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экономики и бюджетного планирования"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финансовый отдел"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Шиелийского района"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архитектуры и градостроительства"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земельных отношении"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ветеринарии"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и аппарат аульных округов, Шиелийского района"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Шиелийского района Кызылординской области"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призывникам, обработка документов для сдачи в архив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пенсии Министерства труда и социальной защиты населения Республики Казахстан"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"Шиелийская районная детско-юношеская спортивная школа"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архив"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"Шиелийская централизованная библиотечная система"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Шиелийский районный филиал Кызылординской области общественного объединения Народно-Демократическая партия "Нур-Отан"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"Лагерь "Сыр уланы"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Қызылординской области"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"Центр обслуживания населения Кызылординской области"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санитарно-эпидемио-логического надзора по Шиелийскому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"Шиелийское государственное учреждение по охране лесов и животного мира"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организациям в обработке документов для сдачи в архив, рассылка корреспонденций.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Шиелийского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компьютерной базой, работа с архивными документами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внутренних дел"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суд"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Шиелийского района Департамента по исполнению судебных актов Кызылординской области"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разноска извещений и уведомлений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"Шиелийская районная прокуратура"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"Межрайонный отдел финансовый полиции по южному региону"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Шиелийского района Департамента по чрезвычайным ситуациям Кызылодинской области Министерства по чрезвычайным ситуациям Республики Казахстан"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КУИС МВД РК "Департамент уголовно- исполнительной системы по Кызылординской области, Уголовно- исполнительной инспекции Шиелийского района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Кызылординской области"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государственный экологический инспектор по Шиелийскому району департамента экологии "Арал-Сырдария"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коммунальное государственное предприятие "Шиелі су құбырлары" на праве хозяйственного ведения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Шиелийскому району Налогового Департамента по Кызылординской области Налогового комитета Министерства Финансов Республики Казахстан"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налогов, 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"Шиелийская районная поликлиника" управления здравоохранения Кызылординской области"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"Шиелийская районная больница" управления здравоохранения Кызылординской области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"Өскен өңір газеті"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"Центр занятости Шиелийского района Кызылординской области"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"Шиелийская районная ветеринарная станция" на праве хозяйственного ведения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