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0f45" w14:textId="4950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2011 года N 52/2 "О бюджете Шиелийского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15 ноября 2012 года N 9/2. Зарегистрировано Департаментом юстиции Кызылординской области 22 ноября 2012 года за N 4343. Утратило силу решением Шиелийского районного маслихата Кызылординской области от 04 января 2013 года N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04.01.2013 N 12/2.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20 декабря 2011 года  </w:t>
      </w:r>
      <w:r>
        <w:rPr>
          <w:rFonts w:ascii="Times New Roman"/>
          <w:b w:val="false"/>
          <w:i w:val="false"/>
          <w:color w:val="000000"/>
          <w:sz w:val="28"/>
        </w:rPr>
        <w:t>N 52/2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Шиелийского района на 2012-2014 годы" (зарегистрировано в Реестре государственной регистрации нормативных правовых актов за номером 10-9-211 от 23 декабря 2011 года, опубликовано в газете "Өскен Өңір" от 7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7 559 681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6 131 742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7 592 522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IX сессии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  маслихата                   А. Оразбекулы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 N 9/2 внеочередной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15 ноября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 N 52/2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от 20 декабря 2011 года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13"/>
        <w:gridCol w:w="853"/>
        <w:gridCol w:w="8753"/>
        <w:gridCol w:w="19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7559681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1377045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654029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654029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474946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474946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226879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6131742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6131742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6131742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7592522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405547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247515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230775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4453980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4453835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3743142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467593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15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438660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438660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56655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126256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982793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79864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841237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839437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288984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799635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738535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663074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обьектов в рамках развития сельских населенных пунктов по Программе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-125769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9/2 внеочередной cессии от 15 ноября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52/2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аппарат акима района в городе, города районного значения, поселка, аула (села), аульных (сельского) округов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98"/>
        <w:gridCol w:w="585"/>
        <w:gridCol w:w="9367"/>
        <w:gridCol w:w="160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457106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247515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247515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230775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137506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15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