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7225" w14:textId="8227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на 2013-2015 годы Шиелийского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21 декабря 2012 года N 11/2. Зарегистрировано Департаментом юстиции Кызылординской области 08 января 2013 года за N 4383. Утратило силу решением Шиелийского районного маслихата Кызылординской области от 21 февраля 2014 года N 26/9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Шиелийского районного маслихата Кызылординской области от 21.02.2014 N 26/9.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(очередная сессия)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- 7 137 533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- 1 454 975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- 5 595 986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- 7 287 872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98 438;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111 650;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13 212;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5) дефицит (профицит) бюджета - - 264 356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- 264 356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Шиелийского районного маслихата Кызылординской области от 12.02.2013 </w:t>
      </w:r>
      <w:r>
        <w:rPr>
          <w:rFonts w:ascii="Times New Roman"/>
          <w:b w:val="false"/>
          <w:i w:val="false"/>
          <w:color w:val="000000"/>
          <w:sz w:val="28"/>
        </w:rPr>
        <w:t>N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01.03.2013 </w:t>
      </w:r>
      <w:r>
        <w:rPr>
          <w:rFonts w:ascii="Times New Roman"/>
          <w:b w:val="false"/>
          <w:i w:val="false"/>
          <w:color w:val="000000"/>
          <w:sz w:val="28"/>
        </w:rPr>
        <w:t>N 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16.05.2013 </w:t>
      </w:r>
      <w:r>
        <w:rPr>
          <w:rFonts w:ascii="Times New Roman"/>
          <w:b w:val="false"/>
          <w:i w:val="false"/>
          <w:color w:val="000000"/>
          <w:sz w:val="28"/>
        </w:rPr>
        <w:t>N 17/3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01.01.2013); от 22.07.2013 </w:t>
      </w:r>
      <w:r>
        <w:rPr>
          <w:rFonts w:ascii="Times New Roman"/>
          <w:b w:val="false"/>
          <w:i w:val="false"/>
          <w:color w:val="000000"/>
          <w:sz w:val="28"/>
        </w:rPr>
        <w:t>N 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06.09.2013 </w:t>
      </w:r>
      <w:r>
        <w:rPr>
          <w:rFonts w:ascii="Times New Roman"/>
          <w:b w:val="false"/>
          <w:i w:val="false"/>
          <w:color w:val="000000"/>
          <w:sz w:val="28"/>
        </w:rPr>
        <w:t>N 21/2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05.11.2013 </w:t>
      </w:r>
      <w:r>
        <w:rPr>
          <w:rFonts w:ascii="Times New Roman"/>
          <w:b w:val="false"/>
          <w:i w:val="false"/>
          <w:color w:val="000000"/>
          <w:sz w:val="28"/>
        </w:rPr>
        <w:t>N 23/2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05.12.2013 </w:t>
      </w:r>
      <w:r>
        <w:rPr>
          <w:rFonts w:ascii="Times New Roman"/>
          <w:b w:val="false"/>
          <w:i w:val="false"/>
          <w:color w:val="000000"/>
          <w:sz w:val="28"/>
        </w:rPr>
        <w:t>N 24/2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25.12.2013 </w:t>
      </w:r>
      <w:r>
        <w:rPr>
          <w:rFonts w:ascii="Times New Roman"/>
          <w:b w:val="false"/>
          <w:i w:val="false"/>
          <w:color w:val="000000"/>
          <w:sz w:val="28"/>
        </w:rPr>
        <w:t>N 25/2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2013 году нормативы распределения доходов в бюджет района установлены по индивидуальному подоходному налогу 100 процентов, по социальному налогу 90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Шиелийского районного маслихата Кызылординской области от 22.07.2013 </w:t>
      </w:r>
      <w:r>
        <w:rPr>
          <w:rFonts w:ascii="Times New Roman"/>
          <w:b w:val="false"/>
          <w:i w:val="false"/>
          <w:color w:val="000000"/>
          <w:sz w:val="28"/>
        </w:rPr>
        <w:t>N 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размер единовременной социальной помощи на приобретение топлива проживающим и работающим в сельских населенных пунктах специалистам организаций социального обеспечения, культуры, спорта и ветеринарии,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 в сумме 4 500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социальное пособие за счет местного бюджета в размере 1,9 месячного расчетного показателя лицам которые награждены званиями "Халық Қаһарманы", Орденами "Отан", "Даңқ".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программы образования в процессе исполнения местного бюджета не подлежат секвестру.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в размере 8 155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расходы бюджетов акимов аульных округов и поселка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развития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                                 А. Оразбекулы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11/2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Шиелийского районного маслихата Кызылординской области от 25.12.2013 </w:t>
      </w:r>
      <w:r>
        <w:rPr>
          <w:rFonts w:ascii="Times New Roman"/>
          <w:b w:val="false"/>
          <w:i w:val="false"/>
          <w:color w:val="ff0000"/>
          <w:sz w:val="28"/>
        </w:rPr>
        <w:t>N 25/2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33"/>
        <w:gridCol w:w="653"/>
        <w:gridCol w:w="8353"/>
        <w:gridCol w:w="221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7137533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1454975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702560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702560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500287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500287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226419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5234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11515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1792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8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9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9563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75057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32361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42696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5595986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5595986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5595986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7287872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423081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18023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103704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20471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263184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248915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20945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17225</w:t>
            </w:r>
          </w:p>
        </w:tc>
      </w:tr>
      <w:tr>
        <w:trPr>
          <w:trHeight w:val="15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5016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4962454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396919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396764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4555735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3870617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112858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55485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305171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здравоохранение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384579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384579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35987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</w:t>
            </w:r>
          </w:p>
        </w:tc>
      </w:tr>
      <w:tr>
        <w:trPr>
          <w:trHeight w:val="14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62469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53864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128043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 реализации социальных программ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631583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147353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43058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52358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15992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468238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25431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382714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340444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235061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128263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66472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23014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37036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45333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45333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174372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52173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30028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110692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99868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11507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35765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14080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21685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212812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21767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21767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191045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49828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141217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96279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31274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31274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3932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10226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50847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13786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30371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114017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127229</w:t>
            </w:r>
          </w:p>
        </w:tc>
      </w:tr>
      <w:tr>
        <w:trPr>
          <w:trHeight w:val="11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127229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127229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-264356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264356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127229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127229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127229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45196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45196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182323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182323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11/2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33"/>
        <w:gridCol w:w="473"/>
        <w:gridCol w:w="8993"/>
        <w:gridCol w:w="17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5983129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1636073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512028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512028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718999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380098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322814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19148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1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13050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4328923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4328923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4328923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5983129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394333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246774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246774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21749</w:t>
            </w:r>
          </w:p>
        </w:tc>
      </w:tr>
      <w:tr>
        <w:trPr>
          <w:trHeight w:val="11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18324</w:t>
            </w:r>
          </w:p>
        </w:tc>
      </w:tr>
      <w:tr>
        <w:trPr>
          <w:trHeight w:val="11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4549872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439156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4110550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25135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3945878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120758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359998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359998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39435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28553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141629</w:t>
            </w:r>
          </w:p>
        </w:tc>
      </w:tr>
      <w:tr>
        <w:trPr>
          <w:trHeight w:val="14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 реализации социальных программ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115941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106311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25803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70685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314642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219701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71049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20204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21237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53500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128486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99822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97819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35880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43654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31980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11/2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13"/>
        <w:gridCol w:w="573"/>
        <w:gridCol w:w="8933"/>
        <w:gridCol w:w="16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6401948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1750598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547870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547870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769329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769329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406705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345411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13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4631948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4631948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4631948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6401948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421936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97722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264048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264048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23271</w:t>
            </w:r>
          </w:p>
        </w:tc>
      </w:tr>
      <w:tr>
        <w:trPr>
          <w:trHeight w:val="13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19607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19607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4868363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469897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4398289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26894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4222089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129211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385198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385198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30552</w:t>
            </w:r>
          </w:p>
        </w:tc>
      </w:tr>
      <w:tr>
        <w:trPr>
          <w:trHeight w:val="15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54586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151543</w:t>
            </w:r>
          </w:p>
        </w:tc>
      </w:tr>
      <w:tr>
        <w:trPr>
          <w:trHeight w:val="13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 реализации социальных программ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124057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336667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235080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22724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57245</w:t>
            </w:r>
          </w:p>
        </w:tc>
      </w:tr>
      <w:tr>
        <w:trPr>
          <w:trHeight w:val="10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137480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19234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19234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104666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38392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45496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</w:t>
            </w:r>
          </w:p>
        </w:tc>
      </w:tr>
      <w:tr>
        <w:trPr>
          <w:trHeight w:val="10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11/2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Расходы аппарат акима района в городе, города районного значения, поселка, аула (села), аульных (сельского) округов на 2013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Шиелийского районного маслихата Кызылординской области от 05.12.2013 </w:t>
      </w:r>
      <w:r>
        <w:rPr>
          <w:rFonts w:ascii="Times New Roman"/>
          <w:b w:val="false"/>
          <w:i w:val="false"/>
          <w:color w:val="ff0000"/>
          <w:sz w:val="28"/>
        </w:rPr>
        <w:t>N 24/2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16"/>
        <w:gridCol w:w="716"/>
        <w:gridCol w:w="8486"/>
        <w:gridCol w:w="2447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867172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263184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263184</w:t>
            </w:r>
          </w:p>
        </w:tc>
      </w:tr>
      <w:tr>
        <w:trPr>
          <w:trHeight w:val="8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248915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396919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396919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396764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5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7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153961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153961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43233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57164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5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28354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53074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53074</w:t>
            </w:r>
          </w:p>
        </w:tc>
      </w:tr>
      <w:tr>
        <w:trPr>
          <w:trHeight w:val="8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11/2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Расходы аппарат акима района в городе, города районного значения, поселка, аула (села), аульных (сельского) округов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93"/>
        <w:gridCol w:w="713"/>
        <w:gridCol w:w="8853"/>
        <w:gridCol w:w="19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793593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246774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246774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246774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439322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439322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439156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106311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106311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25803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70685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N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11/2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Расходы аппарат акима района в городе, города районного значения, поселка, аула (села), аульных (сельского) округов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33"/>
        <w:gridCol w:w="713"/>
        <w:gridCol w:w="8973"/>
        <w:gridCol w:w="19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849145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264048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264048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264048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470075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470075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469897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113753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11/2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Список бюджетных программ развития районный бюджет на 2013-2015 годы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в редакции решения Шиелийского районного маслихата Кызылординской области от 05.12.2013 </w:t>
      </w:r>
      <w:r>
        <w:rPr>
          <w:rFonts w:ascii="Times New Roman"/>
          <w:b w:val="false"/>
          <w:i w:val="false"/>
          <w:color w:val="ff0000"/>
          <w:sz w:val="28"/>
        </w:rPr>
        <w:t>N 24/2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771"/>
        <w:gridCol w:w="751"/>
        <w:gridCol w:w="1094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