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1684" w14:textId="25e1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марта 2012 года N 49. Зарегистрировано Департаментом юстиции Мангистауской области 13 апреля 2012 года N 2122. Утратило силу постановлением акимата Мангистауской области от 23 января 2013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Мангистауской области от 23 января 2013 года №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 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 Об утверждении стандартов государственных услуг Министерства образования  и науки Республики Казахстан и внесении изменения в постановление Правительства Республики Казахстан от 30 июня 2007 года № 561 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 Регистрация детей дошкольного возраста (до 7 лет) для направления в детские дошкольные организации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заместителя акима Мангистауской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Жумагалиев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49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«Регистрация детей дошкольного возраста (до 7 лет) для направления в детские дошкольные организации»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 Регистрация детей дошкольного возраста (до 7 лет) для направления в детские дошкольные организации »(далее – электронная государственная услуга)оказывается городскими и районными отделами образования, на альтернативной основе через центры обслуживания населения (далее – ЦОН) и через веб-портал « электронного правительства »: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 Регистрация детей дошкольного возраста (до 7 лет) для направления в детские дошкольные организации Республики Казахстан », утвержденного постановлением Правительства Республики Казахстан от 26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 Регистрация детей дошкольного возраста (до 7 лет) для направления в детские дошкольные организации »(далее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 электронного правительства » (далее –«ПЭП»)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ГБД ФЛ – государственная база данных « Физические лица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ДДО – детская дошкольная организация, реализующая общеобразовательные программы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«Записи актов гражданского состояния» (далее – ИС ЗАГС) – система, предназначенная для регистрации актов гражданского состояния,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Национального удостоверяющего центра Республики Казахстан (далее – ИС НУЦ) – удостоверяющий центр, обслуживающий участников электронного правительств»,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9 ) местный исполнительный орган (далее –МИО) – городские и районные отделы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10 )потребитель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шлюз, как подсистема шлюза электронного правительств » Республики Казахста » (далее – ИС РШЭП) – информационная система для обеспечения интеграции инфраструктуры « е-правительств » и « е-акиматов » (предоставление механизмов доступа местных исполнительных органов к государственным информационным ресурсам посредством шлюза « электронного правительства », а также оказание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–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 электронного правительства » (далее – ШЭП) –информационная система, предназначенная для интеграции информационных систем « электронного правительства 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МИО (диаграмма № 1 функционального взаимодействия при оказании частично автоматизированнойэлектронной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процесс 7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процесс уведомления потребителя о наличии места в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принятие решения потребителем о направлении ребенка в предложенное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процесс формирования потребителем письменного отказа от предложенного места в ДДО.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процесс формирования потребителем письменного согласия на предложенное ДДО и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выдача сотрудником МИО нарочно или посредством отправки на электронную почту потребителя результата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№ 2 функционального взаимодействия при оказании частично автоматизированнойэлектронной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логин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подписанного ЭЦП оператора ЦОН электронного документа (запроса потребителя) через РШЭП/ШЭП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процесс уведомления потребителя о наличии места в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принятие решения потребителем о направлении ребенка в предложенное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процесс формирования потребителем письменного отказа от предложенного места в ДДО.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– процесс формирования потребителем письменного согласия на предложенное ДДО и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(диаграмма № 3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подписанного ЭЦП потребителя электронного документа (запроса потребителя) через РШЭП/ШЭП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процесс уведомления потребителя о наличии места в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принятие решения потребителем о направлении ребенка в предложенное ДДО;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процесс формирования потребителем письменного отказа от предложенного места в ДДО.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процесс формирования потребителем письменного согласия на предложенное ДДО и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8(7292) 43-53-01.</w:t>
      </w:r>
    </w:p>
    <w:bookmarkEnd w:id="5"/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8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>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услуги:поддерживаемые устройства доступа и оказания электронных государственных услуг (компьютер, Интернет, ЦОН, МИО).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8"/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МИО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888"/>
        <w:gridCol w:w="1374"/>
        <w:gridCol w:w="1735"/>
        <w:gridCol w:w="1619"/>
        <w:gridCol w:w="1490"/>
        <w:gridCol w:w="2572"/>
        <w:gridCol w:w="17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верка под- лин- ности заяв-ления и доку- мен- тов потребите-ля, ввод дан- ных в ИС МИО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Провер-ка данных  в ГБД ФЛ, прикрепление сканированных докумен-тов в систему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Маршру-тизация  уведом-ления о стату- сах из ИС МИО в ИС ЦОН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Форми-рова- ние уведомления с указа-нием текущего стату-са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 ние положитель-ного ответа с выдачей направления в ДДО, формирова- ние ответа с выдачей уведомления-талона о постановке ребенка в очередь в ДДО; либо формирова- ние мотивирован*ного отказа Принятие решения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Формиро-вание справкиФормирование уведом*ления о смене статуса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 организа-ционно- распоря-дитель- ное решение)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заяв-ления и доку-мен- тов на полу-чение услу-ги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Регис-т-рация запроса с присвое-нием номера заявле-нию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Маршру-тизация запроса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стату-са посту-пившие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  положитель-ного ответа с выдачей направления в ДДО, формирова- ние ответа с выдачей уведомления-талона о постановке ребенка в очередь в ДДО; направления, либо  мотивирован-ного отказа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выходно-го докумен-та и стату- сов исполне-ния запроса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более5 минут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861"/>
        <w:gridCol w:w="1596"/>
        <w:gridCol w:w="1462"/>
        <w:gridCol w:w="1629"/>
        <w:gridCol w:w="1744"/>
        <w:gridCol w:w="2353"/>
        <w:gridCol w:w="182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СФЕ, 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Маршру-тизация  уведом-ления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  уведом-лени, стату-са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 ние  выходно-го докумен-та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выходно-го докумен-та, подпи- санного ЭЦП уполно-мочен- ного лица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 уведомле- ния с выходным документом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уведомле-ния о заверше-нии оказания услуги с выходным докумен-том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 организа-ционно- распоря-дитель- ное решение)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Маршру-тизация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стату-сов испол-нения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выходно-го докумен-та потреби-телю при обраще-нии в МИО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Отправ-ка уведом-ления с выход- ным докумен-том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статуса заверше-ния исполне-ния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 2. Описание действий посредством ЦОН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888"/>
        <w:gridCol w:w="2013"/>
        <w:gridCol w:w="2211"/>
        <w:gridCol w:w="1981"/>
        <w:gridCol w:w="2340"/>
        <w:gridCol w:w="20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СФЕ, ИС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подлин- ности заявле- ния и докумен-тов потреби-теля, ввод данных в ИС ЦОН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ИС ЗАГС, прикрепле-ние сканирован-ных документов в систему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  запроса из ИС ЦОН в ИС РШЭП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докумен- 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 организа-ционно- распоря-дитель-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заявле- ния и докумен-тов на получе- ния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ния заявления в статусе поступив- шие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875"/>
        <w:gridCol w:w="1998"/>
        <w:gridCol w:w="2193"/>
        <w:gridCol w:w="1966"/>
        <w:gridCol w:w="2369"/>
        <w:gridCol w:w="20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Исполне-ние запроса. Формиро-вание  положи- тельного ответа с выдачей направле-ния в ДДО, формиро-вание ответа с выдачей уведомле-ния-та-лона о постанов-ке ребенка в очередь в ДДО; либо формиро-вание обосно- ванного  отказа Принятие решения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Формирова-ние справки. Формирова-ние уведомле- ния о смене статуса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  уведомле-ния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  уведомле- ния, статуса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Уведомле-ние о статусе исполне- ния заявления при обращении потребите-ля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документорганизационно- распоря-дитель- ное решение)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  направле-ния, уведомле-ния-та-лона о постанов-ке ребенка в очередь в ДДО; либо обосно- ванного отказа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выходного документа и статусов исполнения запроса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статусов исполнения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863"/>
        <w:gridCol w:w="1985"/>
        <w:gridCol w:w="2227"/>
        <w:gridCol w:w="1986"/>
        <w:gridCol w:w="2354"/>
        <w:gridCol w:w="20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выходно-го докумен-та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и регистра- ция выходного документа, подписанно-го ЭЦП уполномо- ченного лица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 уведомле-ния с выходным докумен-том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 о завершении оказания услуги с выходным документом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потребите-лю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документорганиза-ционно- распоря-дитель- ное решение)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подписан-ного выходно-го докумен-та в ЦОН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 ния с выходным документом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статуса завершения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910"/>
        <w:gridCol w:w="2026"/>
        <w:gridCol w:w="2213"/>
        <w:gridCol w:w="1970"/>
        <w:gridCol w:w="2326"/>
        <w:gridCol w:w="20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СФЕ, ИС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действия(процес-са, процеду-ры, операции) и их описание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Проверкаподлин- ности данных (ЭЦП потреби-теля).Сохранениезаявле-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отправкапосред-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РШЭП (ШЭП)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МИО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Присвое-ние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Формиро-вание-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уведомле-ния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текущегостатуса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документ,органи-зационно-распорядитель-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уведомле-ния об успешномформиро-вании запроса или уведомле-ние об отказе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 запроса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Отправкауведомле-ния на ПЭП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871"/>
        <w:gridCol w:w="2018"/>
        <w:gridCol w:w="2189"/>
        <w:gridCol w:w="1962"/>
        <w:gridCol w:w="2365"/>
        <w:gridCol w:w="20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Исполне-ние запроса. Формиро-вание ответа с выдачей направле-ния вДДО,фор-мирова- ние ответа с выдачей уведомле-ния-та-лона о постанов-ке ребенка в очередь в ДДО;либоформиро-вание мотивиро-ванного отказа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выходного документа. Формирова-ние уведомле- ния о смене статуса оказания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 уведомле-ния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уведомле-ния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документ, организа-ционно- распоря-дитель- ное решение)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справки,уведомле-ния-та-лона о постанов-ке ребенка в очередь в ДДО;  либо мотивиро-ванного отказа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 -ние выходного документа и статуса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статусов исполнения с выходным документом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 -ние статусов исполне -ния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трех дней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863"/>
        <w:gridCol w:w="1985"/>
        <w:gridCol w:w="2227"/>
        <w:gridCol w:w="1986"/>
        <w:gridCol w:w="2354"/>
        <w:gridCol w:w="20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действия (процес-са, процеду-ры, операции) и их описание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Созданиевыходно-го докумен-та. Подписа-ние докумен-та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выходного документа.Формирова-ние выходного-документа,подписанно-го уполномо- ченным лицом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 уведомле-ния с выходнымдокумен-том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 о завершенииоказания услуги с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просмотра выходного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уведомле-ния о заверше- нии оказания-услуги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документ, организа-ционно- распоря-дитель-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Подписан-ный выходнойдокумент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выходного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 ние статуса исполнен-ния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трех дней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Регистрация 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 организации 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1.Диаграмма функционального взаимодействия при оказании частично автоматизированной электронной государственной услуги через МИО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(смотрите в бумажном варианте)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2. Диаграмма функционального взаимодействия при оказании частично автоматизированной электронной государственной услуги через ЦОН</w:t>
      </w:r>
    </w:p>
    <w:bookmarkEnd w:id="15"/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(смотрите в бумажном варианте)</w:t>
      </w:r>
    </w:p>
    <w:bookmarkEnd w:id="16"/>
    <w:bookmarkStart w:name="z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№ 3. Диаграмма функционального взаимодействия при оказании частично автоматизированной электронной государственной услуги через ПЭП</w:t>
      </w:r>
    </w:p>
    <w:bookmarkEnd w:id="17"/>
    <w:bookmarkStart w:name="z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(смотрите в бумажном варианте)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Регистрация 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 организации »</w:t>
      </w:r>
    </w:p>
    <w:bookmarkEnd w:id="19"/>
    <w:bookmarkStart w:name="z10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 услугу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Шаг 1. Выбор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Шаг 2. Выбор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Шаг 3. Выбор вида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Шаг 4. Авторизация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Шаг 5. Заполнение запроса – ввод данных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 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 »</w:t>
      </w:r>
    </w:p>
    <w:bookmarkEnd w:id="21"/>
    <w:bookmarkStart w:name="z10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bookmarkStart w:name="z10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(направление в ДДО) на электронную государственную услугу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(регистрационного талона), предоставляемого  потребителю при постановке ребенка в очередь для направления в ДДО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bookmarkStart w:name="z10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услугу, предоставляемого потребителю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(смотрите в бумажном варианте)</w:t>
      </w:r>
    </w:p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 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 »</w:t>
      </w:r>
    </w:p>
    <w:bookmarkEnd w:id="26"/>
    <w:bookmarkStart w:name="z10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 качество » и « доступность 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