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826b" w14:textId="9138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"Учет иностранных средств массовой информации, распространяемых на территории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04 апреля 2012 года N 57. Зарегистрировано Департаментом юстиции Мангистауской области 23 апреля 2012 года N 2124. Утратило силу постановлением акимата Мангистауской области от 15 августа 2013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Мангистауской области от 15.08.2013 № 244.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2011 года № 842 «О внесении изменений и дополнений в постановления Правительства Республики Казахстан от 30 декабря 2009 года № 2315 «О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услуг» и от 20 июля 2010 года № 745 «Об утверждении реестра государственных услуг, оказываемых физическим и юридическим лицам»,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«Учет иностранных средств массовой информации, распространяемых на территории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Жумашева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Б. Мухамеджанов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А.К.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апреля 2012 года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апреля 2012 года № 57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«Учет иностранных периодических печатных изданий, распространяемых на территории области»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акимата Мангистауской области от 11.01.2013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офицального опубликования)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«Учет иностранных периодических печатных изданий, распространяемых на территории области» (далее – электронная государственная услуга) оказывается государственным учреждением «Управление внутренней политики Мангистауской области» (далее – МИО), через центры обслуживания населения (далее – ЦОН) на альтернативной основе, а также через веб-портал «электронного правительства»: www.e.gov.kz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Мангистауской области от 11.01.2013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«Учет иностранных средств массовой информации, распространяемых на территории области (города республиканского значения, столицы)»,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2011 года № 842.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«Учет иностранных средств массовой информации, распространяемых на территории области»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бизнес-идентификационный номер (далее – БИН) – уникальный номер, формируемый для юридического лица (филиала и предствительства)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(далее – 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МИО – местный исполнительный орган (государственное учреждение «Управление внутренней политики Мангистауской области»);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(далее –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 ЦОН – информационная система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РШЭП – региональный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СМИ –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структурно-функциональные единицы (далее – СФЕ) – перечень структурных подразделений государственных органов, государственных учреждений или иных организаций, которые участвуют в процессе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шлюз «электронного правительства» (далее – ШЭП) –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электронная цифровая подпись (далее –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МИО (диаграмма № 1 функционального взаимодействия при оказании частично автоматизированной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ИИН/БИН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в ИС МИО подлинности данных о зарегистрированном сотруднике МИО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сотрудником МИО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ИИН/БИН, указанным в запросе и ИИН/БИН,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об учете иностранных СМИ, распространяемых на территории области, либо мотивированный ответ об отказе в учете иностранных СМИ).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МИО нарочно или посредством отправки на электронную почту потребителя результата оказания электронной государственной услуги (справка об учете иностранных СМИ, распространяемых на территории области, либо мотивированный ответ об отказе в учете иностранных СМИ).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(диаграмма № 2 функционального взаимодействия при оказании частично автоматизированной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ЦОН подлинности данных о зарегистрированном операторе через ИИН/БИН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оператором ЦОН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подписание посредством ЭЦП оператора ЦОН заполненной формы (введенных данных, прикрепленых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ИИН/БИН, указанным в запросе и ИИН/БИН,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РШЭП/ШЭП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 (справка об учете иностранных СМИ, распространяемых на территории области, либо мотивированный ответ об отказе в учете иностранных СМИ). Электронный документ формируется с использованием ЭЦП сотрудника МИО и передается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ПЭП (диаграмма № 3 функционального взаимодействия при оказании частично автоматизированной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ИИН/БИН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ИИН/БИН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данных,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ИИН/БИН, указанным в запросе и ИИН/БИН,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РШЭП/ШЭП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об учете иностранных СМИ, распространяемых на территории области, либо мотивированный ответ об отказе в учете иностранных СМИ).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ПЭП в разделе «История получения услуг»,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Номер контактного телефона для получения информации об электронной государственной услуге, также в случае необходимости оценки (в том числе обжалования) их качества: 8(7292) 42-66-10.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РШЭП/ШЭП;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 НУЦ;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электронной государственной услуги) СФЕ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(диаграммы № 1, 2, 3)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формы, шаблоны бланков в соответствии с которыми должен быть представлен результат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поддерживаемые устройства доступа и оказания электронных государственных услуг (компьютер, Интернет, пункт общественного доступа, ЦОН, МИО).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средств массовой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области»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новой редакции постановлением акимата Мангистауской области от 11.01.2013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офицального опубликования)</w:t>
      </w:r>
    </w:p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"/>
        <w:gridCol w:w="2294"/>
        <w:gridCol w:w="1402"/>
        <w:gridCol w:w="1275"/>
        <w:gridCol w:w="1275"/>
        <w:gridCol w:w="1275"/>
        <w:gridCol w:w="1275"/>
        <w:gridCol w:w="1275"/>
        <w:gridCol w:w="1147"/>
        <w:gridCol w:w="1148"/>
      </w:tblGrid>
      <w:tr>
        <w:trPr>
          <w:trHeight w:val="36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Получа-тель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Получа-тель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Получа-тель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91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Автори-зуется на ПЭП по ИИН и пароля.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сооб-щение об отка-зе в связи с имею-щими-ся нару-шени-ями в 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 услугу и 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данные запро-са, выбо-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 ЭЦП.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сооб-щение об отка-зе в связи с имею-щими-ся нару-ше-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полу-чате-ля ЭЦП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ЭЦП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 и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запро-са в АРМ РШЭП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Регис-трация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сооб-щения об отка-зе в связи с имею-щими-ся нару-ше-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доку-мен-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полу-чате-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Полу-чение полу-чате-лем ре-зуль-тата услу-ги</w:t>
            </w:r>
          </w:p>
        </w:tc>
      </w:tr>
      <w:tr>
        <w:trPr>
          <w:trHeight w:val="108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 решение)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уведом-ления об успеш-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запроса.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об 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услуге.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об 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услуге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запро-са.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Регис-трация запро-са с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лению.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отка-за.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</w:tr>
      <w:tr>
        <w:trPr>
          <w:trHeight w:val="30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34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в данных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чателя; 3–если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прошла успеш-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в данных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чателя; 5–если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 нет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в данных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чателя; 8 –если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 нет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ЦОН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1477"/>
        <w:gridCol w:w="1074"/>
        <w:gridCol w:w="1343"/>
        <w:gridCol w:w="1208"/>
        <w:gridCol w:w="1208"/>
        <w:gridCol w:w="1208"/>
        <w:gridCol w:w="1208"/>
        <w:gridCol w:w="1208"/>
        <w:gridCol w:w="1209"/>
        <w:gridCol w:w="1209"/>
      </w:tblGrid>
      <w:tr>
        <w:trPr>
          <w:trHeight w:val="67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 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 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 их описа-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Авто-ризу-ется 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ЦОНа по логи-ну и паро-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 и 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данные запро-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 зап-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роса в ГБД ФЛ/ГБД ЮЛ, ЕНИС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сооб-щение о 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 связи с 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стви-ем 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полу-чате-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 с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к форме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 необ-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ЭЦП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доку-мента удос-тове-рен-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(под-пи-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ного) ЭЦП в АРМ РШЭП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доку-мента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сооб-щения об отка-зе в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имею-щими-ся нару-ше-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доку-мен-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полу-чате-ля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Полу-чение полу-чате-лем резу-льта-та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94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(данные,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органи-зацион-но–рас-поряди-тельное решение)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 в сис-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 с прис-вое-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номе-ра заяв-лению.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успеш-ном форми-рова-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запро-са.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роса.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рова-ние моти-виро-ван-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отка-за.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Марш-рути-зация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роса.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 с прис-вое-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номе-ра заяв-лению.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моти-виро-ван-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отка-за.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 справки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 – 1 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мину-ты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мину-ты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 – 1 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мину-та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мину-та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 – 1 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рабо-чих дней</w:t>
            </w:r>
          </w:p>
        </w:tc>
      </w:tr>
      <w:tr>
        <w:trPr>
          <w:trHeight w:val="51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следую-щего 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нару-шения в 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поль-зова-теля; 5–ес-ли нару-шений нет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нару-шения; 9 – если нару-шений нет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посредством ПЭП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3409"/>
        <w:gridCol w:w="2847"/>
        <w:gridCol w:w="3014"/>
        <w:gridCol w:w="30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 для получения электронной государственной услуги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в ИС МИО и уведомления в ИС ЦОН (в случае корректности введенных данных)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и отображение в статусе поступившие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государствен-ной услуге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3409"/>
        <w:gridCol w:w="2847"/>
        <w:gridCol w:w="3014"/>
        <w:gridCol w:w="30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 с ПЭП в ИС ЦОН (в случае корректности введенных данных)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учете иностранных СМИ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(в случае корректности введенных данных)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 дней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3409"/>
        <w:gridCol w:w="2847"/>
        <w:gridCol w:w="3014"/>
        <w:gridCol w:w="30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«в работе» на ПЭП и ИС ЦОН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организационно-распорядитель- ное решение)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3426"/>
        <w:gridCol w:w="2861"/>
        <w:gridCol w:w="3029"/>
        <w:gridCol w:w="29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и статуса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на ПЭП и ИС ЦОН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ПЭП, и смены статуса в ИС ЦОН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3409"/>
        <w:gridCol w:w="2847"/>
        <w:gridCol w:w="3014"/>
        <w:gridCol w:w="30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с выводом выходного документа на ПЭП и уведомления о смене статуса в ИС ЦОН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организационно-распорядитель- ное решение)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исполнения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таблицы строятся диаграммы функционального взаимодействия при оказании электронных государственных услуг.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средств массовой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области»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новой редакции постановлением акимата Мангистауской области от 11.01.2013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(смотрите в бумажном варианте)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Рисунок 1. Диаграмма № 1 функционального взаимодействия при оказании частично автоматизированной электронной государственной услуги через МИО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(смотрите в бумажном варианте)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2. Диаграмма № 2 функционального взаимодействия при оказании частично автоматизированной электронной государственной услуги через ИС ЦОН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(смотрите в бумажном варианте)</w:t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3. Диаграмма № 3 функционального взаимодействия при оказании частично автоматизированной электронной государственной услуги через ПЭП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Условные обозначения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(смотрите в бумажном варианте)</w:t>
      </w:r>
    </w:p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средств массовой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области»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новой редакции постановлением акимата Мангистауской области от 11.01.2013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офицального опубликования)</w:t>
      </w:r>
    </w:p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заявления на электронную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государственную услугу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(смотрите в бумажном варианте)</w:t>
      </w:r>
    </w:p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выходного документа (справки) на электронную государственную услугу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(смотрите в бумажном варианте)</w:t>
      </w:r>
    </w:p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выходного документа (отказа)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(смотрите в бумажном варианте)</w:t>
      </w:r>
    </w:p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выходного документа (справки) на электронную государственную услугу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(смотрите в бумажном варианте)</w:t>
      </w:r>
    </w:p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средств массовой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области»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новой редакции постановлением акимата Мангистауской области от 11.01.2013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офицального опубликования)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